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F0BC" w14:textId="77777777" w:rsidR="00907488" w:rsidRPr="008A1660" w:rsidRDefault="00907488" w:rsidP="00907488">
      <w:pPr>
        <w:pStyle w:val="Titel"/>
        <w:jc w:val="center"/>
        <w:rPr>
          <w:sz w:val="72"/>
        </w:rPr>
      </w:pPr>
      <w:r w:rsidRPr="008D32CD">
        <w:rPr>
          <w:sz w:val="72"/>
        </w:rPr>
        <w:t xml:space="preserve">Cyclocross </w:t>
      </w:r>
      <w:r>
        <w:rPr>
          <w:sz w:val="72"/>
        </w:rPr>
        <w:t>train</w:t>
      </w:r>
      <w:r w:rsidRPr="008D32CD">
        <w:rPr>
          <w:sz w:val="72"/>
        </w:rPr>
        <w:t>ing</w:t>
      </w:r>
      <w:r w:rsidRPr="008A1660">
        <w:rPr>
          <w:sz w:val="72"/>
        </w:rPr>
        <w:t xml:space="preserve"> Opbrakel</w:t>
      </w:r>
    </w:p>
    <w:p w14:paraId="6D382CB1" w14:textId="3E8A9360" w:rsidR="00907488" w:rsidRPr="008D32CD" w:rsidRDefault="00907488" w:rsidP="00907488">
      <w:pPr>
        <w:pStyle w:val="Ondertitel"/>
        <w:jc w:val="center"/>
        <w:rPr>
          <w:sz w:val="32"/>
        </w:rPr>
      </w:pPr>
      <w:r>
        <w:rPr>
          <w:sz w:val="32"/>
        </w:rPr>
        <w:t>September, oktober 20</w:t>
      </w:r>
      <w:r w:rsidR="00645274">
        <w:rPr>
          <w:sz w:val="32"/>
        </w:rPr>
        <w:t>2</w:t>
      </w:r>
      <w:r w:rsidR="00CF3060">
        <w:rPr>
          <w:sz w:val="32"/>
        </w:rPr>
        <w:t>1</w:t>
      </w:r>
    </w:p>
    <w:p w14:paraId="1F177EAF" w14:textId="77777777" w:rsidR="00907488" w:rsidRPr="008D32CD" w:rsidRDefault="00907488" w:rsidP="00907488">
      <w:pPr>
        <w:spacing w:after="0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Voetbalterrein SK Opbrakel: </w:t>
      </w:r>
      <w:r w:rsidRPr="00C07DE4">
        <w:rPr>
          <w:sz w:val="28"/>
        </w:rPr>
        <w:t>St. Martensstraat</w:t>
      </w:r>
      <w:r>
        <w:rPr>
          <w:sz w:val="28"/>
        </w:rPr>
        <w:t xml:space="preserve"> </w:t>
      </w:r>
      <w:r w:rsidRPr="00C07DE4">
        <w:rPr>
          <w:sz w:val="28"/>
        </w:rPr>
        <w:t>9660 Brakel</w:t>
      </w:r>
    </w:p>
    <w:p w14:paraId="7439EC5A" w14:textId="77777777" w:rsidR="00CF3060" w:rsidRPr="00CF3060" w:rsidRDefault="00907488" w:rsidP="00CF3060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CF3060" w:rsidRPr="00CF3060">
        <w:rPr>
          <w:sz w:val="28"/>
        </w:rPr>
        <w:t>September woensdag: 01 – 08 – 15 – 22 – 29</w:t>
      </w:r>
    </w:p>
    <w:p w14:paraId="32154181" w14:textId="77777777" w:rsidR="00CF3060" w:rsidRDefault="00CF3060" w:rsidP="00CF3060">
      <w:pPr>
        <w:spacing w:after="0"/>
        <w:ind w:firstLine="709"/>
        <w:rPr>
          <w:sz w:val="28"/>
        </w:rPr>
      </w:pPr>
      <w:r w:rsidRPr="00CF3060">
        <w:rPr>
          <w:sz w:val="28"/>
        </w:rPr>
        <w:t>Oktober woensdag: 06 – 13 – 20 – 27</w:t>
      </w:r>
    </w:p>
    <w:p w14:paraId="43B695C7" w14:textId="367D4D98" w:rsidR="00907488" w:rsidRDefault="00907488" w:rsidP="00CF3060">
      <w:pPr>
        <w:spacing w:after="0"/>
        <w:rPr>
          <w:b/>
          <w:sz w:val="28"/>
        </w:rPr>
      </w:pPr>
      <w:r>
        <w:rPr>
          <w:b/>
          <w:sz w:val="28"/>
        </w:rPr>
        <w:t xml:space="preserve">U17 Nieuwelingen </w:t>
      </w:r>
      <w:r w:rsidR="00BA0948">
        <w:rPr>
          <w:b/>
          <w:sz w:val="28"/>
        </w:rPr>
        <w:t>(</w:t>
      </w:r>
      <w:r w:rsidR="00CF3060">
        <w:rPr>
          <w:b/>
          <w:sz w:val="28"/>
        </w:rPr>
        <w:t xml:space="preserve">2007, </w:t>
      </w:r>
      <w:r w:rsidR="00645274">
        <w:rPr>
          <w:b/>
          <w:sz w:val="28"/>
        </w:rPr>
        <w:t>2006</w:t>
      </w:r>
      <w:r w:rsidR="00BA0948">
        <w:rPr>
          <w:b/>
          <w:sz w:val="28"/>
        </w:rPr>
        <w:t>) &amp; U15 Aspiranten: (</w:t>
      </w:r>
      <w:r w:rsidR="00CF3060">
        <w:rPr>
          <w:b/>
          <w:sz w:val="28"/>
        </w:rPr>
        <w:t xml:space="preserve">2010, </w:t>
      </w:r>
      <w:r w:rsidR="00645274">
        <w:rPr>
          <w:b/>
          <w:sz w:val="28"/>
        </w:rPr>
        <w:t xml:space="preserve">2009, </w:t>
      </w:r>
      <w:r w:rsidR="00BA0948">
        <w:rPr>
          <w:b/>
          <w:sz w:val="28"/>
        </w:rPr>
        <w:t>2008)</w:t>
      </w:r>
    </w:p>
    <w:p w14:paraId="4E9CD932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17u30</w:t>
      </w:r>
    </w:p>
    <w:p w14:paraId="72452E33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30min theorie (nog niet fietsen voor de les zodat we alles netjes kunnen houden)</w:t>
      </w:r>
    </w:p>
    <w:p w14:paraId="630A4EF7" w14:textId="77777777" w:rsidR="00907488" w:rsidRPr="00EF2B66" w:rsidRDefault="00907488" w:rsidP="00907488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F2B66">
        <w:rPr>
          <w:sz w:val="28"/>
        </w:rPr>
        <w:t>2u algemene vorming (sportschoenen) + specifiek (fietskledij, helm, …)</w:t>
      </w:r>
    </w:p>
    <w:p w14:paraId="1D843E10" w14:textId="3756E44F" w:rsidR="00907488" w:rsidRPr="008D32CD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 xml:space="preserve">U12 </w:t>
      </w:r>
      <w:r w:rsidRPr="008D32CD">
        <w:rPr>
          <w:b/>
          <w:sz w:val="28"/>
        </w:rPr>
        <w:t>Miniemen</w:t>
      </w:r>
      <w:r>
        <w:rPr>
          <w:b/>
          <w:sz w:val="28"/>
        </w:rPr>
        <w:t xml:space="preserve">: </w:t>
      </w:r>
      <w:r w:rsidR="00BA0948">
        <w:rPr>
          <w:b/>
          <w:sz w:val="28"/>
        </w:rPr>
        <w:t>(</w:t>
      </w:r>
      <w:r w:rsidR="00CF3060">
        <w:rPr>
          <w:b/>
          <w:sz w:val="28"/>
        </w:rPr>
        <w:t xml:space="preserve">2014, </w:t>
      </w:r>
      <w:r w:rsidR="00645274">
        <w:rPr>
          <w:b/>
          <w:sz w:val="28"/>
        </w:rPr>
        <w:t xml:space="preserve">2013, </w:t>
      </w:r>
      <w:r w:rsidR="00BA0948">
        <w:rPr>
          <w:b/>
          <w:sz w:val="28"/>
        </w:rPr>
        <w:t>2012, 2011</w:t>
      </w:r>
      <w:r w:rsidR="00CF3060">
        <w:rPr>
          <w:b/>
          <w:sz w:val="28"/>
        </w:rPr>
        <w:t>)</w:t>
      </w:r>
    </w:p>
    <w:p w14:paraId="754DA79A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17u00</w:t>
      </w:r>
    </w:p>
    <w:p w14:paraId="3F23BD33" w14:textId="77777777" w:rsidR="00907488" w:rsidRPr="00E615E1" w:rsidRDefault="00907488" w:rsidP="00907488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615E1">
        <w:rPr>
          <w:sz w:val="28"/>
        </w:rPr>
        <w:t>2u algemene vorming (sportschoenen) + specifiek (fietskledij, helm, …)</w:t>
      </w:r>
    </w:p>
    <w:p w14:paraId="591E29EA" w14:textId="77777777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14:paraId="753ACE6C" w14:textId="6F8B60D5" w:rsidR="00907488" w:rsidRPr="00F15391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 w:rsidRPr="00F15391">
        <w:rPr>
          <w:sz w:val="28"/>
        </w:rPr>
        <w:t>deelname met vergunning CV = €3</w:t>
      </w:r>
      <w:r w:rsidR="00645274" w:rsidRPr="00F15391">
        <w:rPr>
          <w:sz w:val="28"/>
        </w:rPr>
        <w:t>5</w:t>
      </w:r>
    </w:p>
    <w:p w14:paraId="6C0DEBF5" w14:textId="637E4647" w:rsidR="00907488" w:rsidRPr="00F15391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 w:rsidRPr="00F15391">
        <w:rPr>
          <w:sz w:val="28"/>
        </w:rPr>
        <w:t>deelname zonder vergunning CV = €4</w:t>
      </w:r>
      <w:r w:rsidR="00645274" w:rsidRPr="00F15391">
        <w:rPr>
          <w:sz w:val="28"/>
        </w:rPr>
        <w:t>5</w:t>
      </w:r>
    </w:p>
    <w:p w14:paraId="6D221767" w14:textId="77777777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4FE8BEEE" w14:textId="77777777" w:rsidR="00907488" w:rsidRPr="00B36C40" w:rsidRDefault="00907488" w:rsidP="00907488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>Kan ter plaatse</w:t>
      </w:r>
    </w:p>
    <w:p w14:paraId="2EF19BAF" w14:textId="77777777" w:rsidR="00907488" w:rsidRDefault="00907488" w:rsidP="00907488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 xml:space="preserve">Of via website: </w:t>
      </w:r>
      <w:hyperlink r:id="rId8" w:history="1">
        <w:r w:rsidRPr="006306B1">
          <w:rPr>
            <w:rStyle w:val="Hyperlink"/>
            <w:sz w:val="28"/>
          </w:rPr>
          <w:t>http://vlaamsewielerschool.be/activiteiten/oost-vlaanderen/opbrakel-min-asp-cyclocross.aspx</w:t>
        </w:r>
      </w:hyperlink>
      <w:r>
        <w:rPr>
          <w:sz w:val="28"/>
        </w:rPr>
        <w:t xml:space="preserve"> </w:t>
      </w:r>
    </w:p>
    <w:p w14:paraId="05EE5FA5" w14:textId="77777777" w:rsidR="00907488" w:rsidRPr="00BF31D6" w:rsidRDefault="00907488" w:rsidP="00907488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24D7F2F7" w14:textId="77777777" w:rsidR="00907488" w:rsidRPr="00BF31D6" w:rsidRDefault="00907488" w:rsidP="00907488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>9570 Deftinge</w:t>
      </w:r>
    </w:p>
    <w:p w14:paraId="0B90C626" w14:textId="77777777" w:rsidR="00907488" w:rsidRPr="00DD1AB5" w:rsidRDefault="00907488" w:rsidP="00907488">
      <w:pPr>
        <w:spacing w:after="0"/>
      </w:pPr>
      <w:r w:rsidRPr="00BF31D6">
        <w:rPr>
          <w:sz w:val="28"/>
        </w:rPr>
        <w:t>0479/21.89.37</w:t>
      </w:r>
      <w:r>
        <w:rPr>
          <w:sz w:val="28"/>
        </w:rPr>
        <w:t xml:space="preserve">, </w:t>
      </w:r>
      <w:hyperlink r:id="rId9" w:history="1">
        <w:r w:rsidRPr="00BF31D6">
          <w:rPr>
            <w:rStyle w:val="Hyperlink"/>
            <w:sz w:val="28"/>
          </w:rPr>
          <w:t>tom@vlaamsewielerschool.be</w:t>
        </w:r>
      </w:hyperlink>
      <w:r>
        <w:rPr>
          <w:rStyle w:val="Hyperlink"/>
          <w:sz w:val="28"/>
        </w:rPr>
        <w:t xml:space="preserve"> </w:t>
      </w:r>
    </w:p>
    <w:p w14:paraId="670DDE40" w14:textId="47319A4A" w:rsidR="0092437E" w:rsidRPr="00907488" w:rsidRDefault="0092437E" w:rsidP="00907488"/>
    <w:sectPr w:rsidR="0092437E" w:rsidRPr="00907488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7C552099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907488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63C449E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907488">
      <w:rPr>
        <w:noProof/>
      </w:rPr>
      <w:drawing>
        <wp:inline distT="0" distB="0" distL="0" distR="0" wp14:anchorId="2A0CAD8A" wp14:editId="3F22FEE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7644"/>
    <w:multiLevelType w:val="hybridMultilevel"/>
    <w:tmpl w:val="F828A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06D1E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5274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07488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A0948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CF3060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15391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7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7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ewielerschool.be/activiteiten/oost-vlaanderen/opbrakel-min-asp-cyclocros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113A-1DF6-4C2C-9ADE-EF840039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19</cp:revision>
  <cp:lastPrinted>2015-02-03T13:09:00Z</cp:lastPrinted>
  <dcterms:created xsi:type="dcterms:W3CDTF">2014-11-25T23:00:00Z</dcterms:created>
  <dcterms:modified xsi:type="dcterms:W3CDTF">2020-12-30T16:57:00Z</dcterms:modified>
</cp:coreProperties>
</file>