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18" w:rsidRPr="00564FC8" w:rsidRDefault="005A0518" w:rsidP="005A0518">
      <w:pPr>
        <w:spacing w:after="0"/>
        <w:jc w:val="center"/>
        <w:rPr>
          <w:b/>
          <w:sz w:val="72"/>
        </w:rPr>
      </w:pPr>
      <w:r w:rsidRPr="00564FC8">
        <w:rPr>
          <w:b/>
          <w:sz w:val="72"/>
        </w:rPr>
        <w:t>Wintertraining Merelbeke</w:t>
      </w:r>
    </w:p>
    <w:p w:rsidR="005A0518" w:rsidRPr="00564FC8" w:rsidRDefault="0019788E" w:rsidP="00A51E8F">
      <w:pPr>
        <w:spacing w:after="0"/>
        <w:jc w:val="center"/>
        <w:rPr>
          <w:color w:val="548DD4" w:themeColor="text2" w:themeTint="99"/>
          <w:sz w:val="32"/>
        </w:rPr>
      </w:pPr>
      <w:r>
        <w:rPr>
          <w:color w:val="548DD4" w:themeColor="text2" w:themeTint="99"/>
          <w:sz w:val="48"/>
        </w:rPr>
        <w:t>U23-U19-U17-(U15)</w:t>
      </w:r>
      <w:r w:rsidR="00A51E8F">
        <w:rPr>
          <w:color w:val="548DD4" w:themeColor="text2" w:themeTint="99"/>
          <w:sz w:val="48"/>
        </w:rPr>
        <w:t xml:space="preserve"> </w:t>
      </w:r>
      <w:r w:rsidR="005A0518" w:rsidRPr="00564FC8">
        <w:rPr>
          <w:color w:val="548DD4" w:themeColor="text2" w:themeTint="99"/>
          <w:sz w:val="32"/>
        </w:rPr>
        <w:t>November-December-Januari</w:t>
      </w:r>
    </w:p>
    <w:p w:rsidR="005A0518" w:rsidRPr="00D23C65" w:rsidRDefault="005A0518" w:rsidP="00A51E8F">
      <w:pPr>
        <w:spacing w:after="0"/>
        <w:ind w:left="709" w:hanging="709"/>
        <w:rPr>
          <w:sz w:val="28"/>
        </w:rPr>
      </w:pPr>
      <w:r w:rsidRPr="00C6366B">
        <w:rPr>
          <w:b/>
          <w:sz w:val="28"/>
        </w:rPr>
        <w:t xml:space="preserve">Doel: </w:t>
      </w:r>
      <w:r w:rsidRPr="00C6366B">
        <w:rPr>
          <w:sz w:val="28"/>
        </w:rPr>
        <w:t>Beter worden op de fiets door oefeningen/trainingen te doen naast de fiets. Zorgen voor een stevige basis in de winter in functie van een</w:t>
      </w:r>
      <w:r w:rsidR="0019788E">
        <w:rPr>
          <w:sz w:val="28"/>
        </w:rPr>
        <w:t xml:space="preserve"> sterk blessurevrij seizoen 2019</w:t>
      </w:r>
      <w:r>
        <w:rPr>
          <w:sz w:val="28"/>
        </w:rPr>
        <w:t>.</w:t>
      </w:r>
    </w:p>
    <w:p w:rsidR="005A0518" w:rsidRPr="00D23C65" w:rsidRDefault="005A0518" w:rsidP="005A0518">
      <w:pPr>
        <w:spacing w:after="0"/>
        <w:rPr>
          <w:sz w:val="28"/>
        </w:rPr>
      </w:pPr>
      <w:r>
        <w:rPr>
          <w:b/>
          <w:sz w:val="28"/>
        </w:rPr>
        <w:t xml:space="preserve">Wie: </w:t>
      </w:r>
      <w:r w:rsidR="0019788E" w:rsidRPr="0019788E">
        <w:rPr>
          <w:sz w:val="28"/>
        </w:rPr>
        <w:t>U23-U19</w:t>
      </w:r>
      <w:r w:rsidR="0019788E">
        <w:rPr>
          <w:sz w:val="28"/>
        </w:rPr>
        <w:t>-U17-U15</w:t>
      </w:r>
    </w:p>
    <w:p w:rsidR="005A0518" w:rsidRPr="0019788E" w:rsidRDefault="005A0518" w:rsidP="001C7504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 w:rsidR="001C7504">
        <w:rPr>
          <w:sz w:val="28"/>
        </w:rPr>
        <w:t xml:space="preserve">- </w:t>
      </w:r>
      <w:r w:rsidR="0019788E" w:rsidRPr="0019788E">
        <w:rPr>
          <w:sz w:val="28"/>
        </w:rPr>
        <w:t xml:space="preserve">Looptraining </w:t>
      </w:r>
      <w:proofErr w:type="spellStart"/>
      <w:r w:rsidR="0019788E" w:rsidRPr="0019788E">
        <w:rPr>
          <w:sz w:val="28"/>
        </w:rPr>
        <w:t>thv</w:t>
      </w:r>
      <w:proofErr w:type="spellEnd"/>
      <w:r w:rsidR="0019788E" w:rsidRPr="0019788E">
        <w:rPr>
          <w:sz w:val="28"/>
        </w:rPr>
        <w:t xml:space="preserve"> </w:t>
      </w:r>
      <w:r w:rsidRPr="0019788E">
        <w:rPr>
          <w:sz w:val="28"/>
        </w:rPr>
        <w:t>Koestraat Merelbeke (Sportvelden achteraan)</w:t>
      </w:r>
    </w:p>
    <w:p w:rsidR="0019788E" w:rsidRPr="001C7504" w:rsidRDefault="001C7504" w:rsidP="001C7504">
      <w:pPr>
        <w:spacing w:after="0"/>
        <w:ind w:firstLine="709"/>
        <w:rPr>
          <w:sz w:val="28"/>
        </w:rPr>
      </w:pPr>
      <w:r>
        <w:rPr>
          <w:sz w:val="28"/>
        </w:rPr>
        <w:t xml:space="preserve">- </w:t>
      </w:r>
      <w:r w:rsidR="0019788E" w:rsidRPr="001C7504">
        <w:rPr>
          <w:sz w:val="28"/>
        </w:rPr>
        <w:t xml:space="preserve">Zaaltraining </w:t>
      </w:r>
      <w:proofErr w:type="spellStart"/>
      <w:r w:rsidR="0019788E" w:rsidRPr="001C7504">
        <w:rPr>
          <w:sz w:val="28"/>
        </w:rPr>
        <w:t>thv</w:t>
      </w:r>
      <w:proofErr w:type="spellEnd"/>
      <w:r w:rsidR="0019788E" w:rsidRPr="001C7504">
        <w:rPr>
          <w:sz w:val="28"/>
        </w:rPr>
        <w:t xml:space="preserve"> school Burgemeester </w:t>
      </w:r>
      <w:proofErr w:type="spellStart"/>
      <w:r w:rsidR="0019788E" w:rsidRPr="001C7504">
        <w:rPr>
          <w:sz w:val="28"/>
        </w:rPr>
        <w:t>Maenhautstraat</w:t>
      </w:r>
      <w:proofErr w:type="spellEnd"/>
      <w:r w:rsidR="0019788E" w:rsidRPr="001C7504">
        <w:rPr>
          <w:sz w:val="28"/>
        </w:rPr>
        <w:t xml:space="preserve"> 19, </w:t>
      </w:r>
      <w:r w:rsidRPr="001C7504">
        <w:rPr>
          <w:sz w:val="28"/>
        </w:rPr>
        <w:t>M</w:t>
      </w:r>
      <w:r w:rsidR="0019788E" w:rsidRPr="001C7504">
        <w:rPr>
          <w:sz w:val="28"/>
        </w:rPr>
        <w:t>erelbeke</w:t>
      </w:r>
    </w:p>
    <w:p w:rsidR="005A0518" w:rsidRPr="008D32CD" w:rsidRDefault="005A0518" w:rsidP="005A0518">
      <w:pPr>
        <w:spacing w:after="0"/>
        <w:rPr>
          <w:sz w:val="28"/>
        </w:rPr>
      </w:pPr>
      <w:r w:rsidRPr="008D32CD">
        <w:rPr>
          <w:b/>
          <w:sz w:val="28"/>
        </w:rPr>
        <w:t>Data</w:t>
      </w:r>
      <w:r w:rsidR="0019788E">
        <w:rPr>
          <w:b/>
          <w:sz w:val="28"/>
        </w:rPr>
        <w:t xml:space="preserve"> looptraining</w:t>
      </w:r>
      <w:r w:rsidRPr="008D32CD">
        <w:rPr>
          <w:b/>
          <w:sz w:val="28"/>
        </w:rPr>
        <w:t>:</w:t>
      </w:r>
      <w:r w:rsidR="0019788E">
        <w:rPr>
          <w:sz w:val="28"/>
        </w:rPr>
        <w:t xml:space="preserve"> W</w:t>
      </w:r>
      <w:r>
        <w:rPr>
          <w:sz w:val="28"/>
        </w:rPr>
        <w:t>oensdag (14u30 tot 16u00)</w:t>
      </w:r>
      <w:r w:rsidR="001C7504">
        <w:rPr>
          <w:sz w:val="28"/>
        </w:rPr>
        <w:t xml:space="preserve"> (alle leeftijden)</w:t>
      </w:r>
    </w:p>
    <w:p w:rsidR="005A0518" w:rsidRPr="0019788E" w:rsidRDefault="005A0518" w:rsidP="001C7504">
      <w:pPr>
        <w:pStyle w:val="Lijstalinea"/>
        <w:numPr>
          <w:ilvl w:val="0"/>
          <w:numId w:val="13"/>
        </w:numPr>
        <w:spacing w:after="0"/>
        <w:rPr>
          <w:sz w:val="28"/>
        </w:rPr>
      </w:pPr>
      <w:r w:rsidRPr="0019788E">
        <w:rPr>
          <w:sz w:val="28"/>
        </w:rPr>
        <w:t xml:space="preserve">Nov: </w:t>
      </w:r>
      <w:r w:rsidR="0019788E" w:rsidRPr="0019788E">
        <w:rPr>
          <w:sz w:val="28"/>
        </w:rPr>
        <w:t>07</w:t>
      </w:r>
      <w:r w:rsidRPr="0019788E">
        <w:rPr>
          <w:sz w:val="28"/>
        </w:rPr>
        <w:t xml:space="preserve">, </w:t>
      </w:r>
      <w:r w:rsidR="0019788E" w:rsidRPr="0019788E">
        <w:rPr>
          <w:sz w:val="28"/>
        </w:rPr>
        <w:t>14, 21</w:t>
      </w:r>
      <w:r w:rsidRPr="0019788E">
        <w:rPr>
          <w:sz w:val="28"/>
        </w:rPr>
        <w:t xml:space="preserve">, </w:t>
      </w:r>
      <w:r w:rsidR="0019788E" w:rsidRPr="0019788E">
        <w:rPr>
          <w:sz w:val="28"/>
        </w:rPr>
        <w:t>28</w:t>
      </w:r>
      <w:r w:rsidR="0019788E" w:rsidRPr="0019788E">
        <w:rPr>
          <w:sz w:val="28"/>
        </w:rPr>
        <w:tab/>
      </w:r>
      <w:r w:rsidRPr="0019788E">
        <w:rPr>
          <w:sz w:val="28"/>
        </w:rPr>
        <w:t xml:space="preserve">Dec: </w:t>
      </w:r>
      <w:r w:rsidR="0019788E" w:rsidRPr="0019788E">
        <w:rPr>
          <w:sz w:val="28"/>
        </w:rPr>
        <w:t>05, 12, 19, 26</w:t>
      </w:r>
      <w:r w:rsidR="0019788E" w:rsidRPr="0019788E">
        <w:rPr>
          <w:sz w:val="28"/>
        </w:rPr>
        <w:tab/>
      </w:r>
      <w:r w:rsidR="0019788E" w:rsidRPr="0019788E">
        <w:rPr>
          <w:sz w:val="28"/>
        </w:rPr>
        <w:tab/>
        <w:t>Jan: 02, 09</w:t>
      </w:r>
    </w:p>
    <w:p w:rsidR="0019788E" w:rsidRDefault="0019788E" w:rsidP="0019788E">
      <w:pPr>
        <w:spacing w:after="0"/>
        <w:rPr>
          <w:sz w:val="28"/>
        </w:rPr>
      </w:pPr>
      <w:r w:rsidRPr="008D32CD">
        <w:rPr>
          <w:b/>
          <w:sz w:val="28"/>
        </w:rPr>
        <w:t>Data</w:t>
      </w:r>
      <w:r>
        <w:rPr>
          <w:b/>
          <w:sz w:val="28"/>
        </w:rPr>
        <w:t xml:space="preserve"> zaal/powertraining</w:t>
      </w:r>
      <w:r w:rsidRPr="008D32CD">
        <w:rPr>
          <w:b/>
          <w:sz w:val="28"/>
        </w:rPr>
        <w:t>:</w:t>
      </w:r>
      <w:r>
        <w:rPr>
          <w:sz w:val="28"/>
        </w:rPr>
        <w:t xml:space="preserve"> Dinsdag (18u-&gt;19u30) en zaterdag (</w:t>
      </w:r>
      <w:r w:rsidR="000E58A5">
        <w:rPr>
          <w:sz w:val="28"/>
        </w:rPr>
        <w:t>10u-&gt;11u30)</w:t>
      </w:r>
    </w:p>
    <w:p w:rsidR="001C7504" w:rsidRPr="008D32CD" w:rsidRDefault="001C7504" w:rsidP="0019788E">
      <w:pPr>
        <w:spacing w:after="0"/>
        <w:rPr>
          <w:sz w:val="28"/>
        </w:rPr>
      </w:pPr>
      <w:r>
        <w:rPr>
          <w:sz w:val="28"/>
        </w:rPr>
        <w:tab/>
        <w:t>Niet van toepassingen voor U15</w:t>
      </w:r>
    </w:p>
    <w:p w:rsidR="0019788E" w:rsidRPr="008D32CD" w:rsidRDefault="0019788E" w:rsidP="0019788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Nov</w:t>
      </w:r>
      <w:r w:rsidRPr="008D32CD">
        <w:rPr>
          <w:sz w:val="28"/>
        </w:rPr>
        <w:t xml:space="preserve">: </w:t>
      </w:r>
      <w:r w:rsidR="000E58A5">
        <w:rPr>
          <w:sz w:val="28"/>
        </w:rPr>
        <w:t>03, 06</w:t>
      </w:r>
      <w:r w:rsidRPr="0019788E">
        <w:rPr>
          <w:sz w:val="28"/>
        </w:rPr>
        <w:t xml:space="preserve">, </w:t>
      </w:r>
      <w:r w:rsidR="000E58A5">
        <w:rPr>
          <w:sz w:val="28"/>
        </w:rPr>
        <w:t>10, 13</w:t>
      </w:r>
      <w:r w:rsidRPr="008D32CD">
        <w:rPr>
          <w:sz w:val="28"/>
        </w:rPr>
        <w:t xml:space="preserve">, </w:t>
      </w:r>
      <w:r w:rsidR="000E58A5">
        <w:rPr>
          <w:sz w:val="28"/>
        </w:rPr>
        <w:t xml:space="preserve">17, 20, 24, 27 </w:t>
      </w:r>
    </w:p>
    <w:p w:rsidR="0019788E" w:rsidRDefault="0019788E" w:rsidP="0019788E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Dec</w:t>
      </w:r>
      <w:r w:rsidRPr="008D32CD">
        <w:rPr>
          <w:sz w:val="28"/>
        </w:rPr>
        <w:t xml:space="preserve">: </w:t>
      </w:r>
      <w:r w:rsidR="000E58A5">
        <w:rPr>
          <w:sz w:val="28"/>
        </w:rPr>
        <w:t xml:space="preserve">01, 04, 08, 11, 15, 18, 22, </w:t>
      </w:r>
      <w:r w:rsidR="000E58A5" w:rsidRPr="000E58A5">
        <w:rPr>
          <w:strike/>
          <w:sz w:val="28"/>
        </w:rPr>
        <w:t>25</w:t>
      </w:r>
      <w:r w:rsidR="000E58A5">
        <w:rPr>
          <w:sz w:val="28"/>
        </w:rPr>
        <w:t>, 29</w:t>
      </w:r>
    </w:p>
    <w:p w:rsidR="0019788E" w:rsidRPr="000E58A5" w:rsidRDefault="000E58A5" w:rsidP="001C7504">
      <w:pPr>
        <w:pStyle w:val="Lijstalinea"/>
        <w:numPr>
          <w:ilvl w:val="0"/>
          <w:numId w:val="13"/>
        </w:numPr>
        <w:spacing w:after="0"/>
        <w:rPr>
          <w:sz w:val="28"/>
        </w:rPr>
      </w:pPr>
      <w:r>
        <w:rPr>
          <w:sz w:val="28"/>
        </w:rPr>
        <w:t xml:space="preserve">Jan: </w:t>
      </w:r>
      <w:r w:rsidRPr="000E58A5">
        <w:rPr>
          <w:strike/>
          <w:sz w:val="28"/>
        </w:rPr>
        <w:t>01</w:t>
      </w:r>
      <w:r>
        <w:rPr>
          <w:sz w:val="28"/>
        </w:rPr>
        <w:t>, 05, 08, 12, 15</w:t>
      </w:r>
    </w:p>
    <w:p w:rsidR="005A0518" w:rsidRDefault="005A0518" w:rsidP="005A0518">
      <w:pPr>
        <w:spacing w:after="0"/>
        <w:rPr>
          <w:b/>
          <w:sz w:val="28"/>
        </w:rPr>
      </w:pPr>
      <w:r>
        <w:rPr>
          <w:b/>
          <w:sz w:val="28"/>
        </w:rPr>
        <w:t>Benodigdheden:</w:t>
      </w:r>
    </w:p>
    <w:p w:rsidR="005A0518" w:rsidRPr="000E58A5" w:rsidRDefault="000E58A5" w:rsidP="000438ED">
      <w:pPr>
        <w:pStyle w:val="Lijstalinea"/>
        <w:numPr>
          <w:ilvl w:val="0"/>
          <w:numId w:val="14"/>
        </w:numPr>
        <w:rPr>
          <w:sz w:val="28"/>
        </w:rPr>
      </w:pPr>
      <w:r w:rsidRPr="000E58A5">
        <w:rPr>
          <w:sz w:val="28"/>
        </w:rPr>
        <w:t xml:space="preserve">Looptraining: </w:t>
      </w:r>
      <w:r w:rsidR="005A0518" w:rsidRPr="000E58A5">
        <w:rPr>
          <w:sz w:val="28"/>
        </w:rPr>
        <w:t>1u30 algemene vorming (sportschoenen/sportieve kledij)</w:t>
      </w:r>
    </w:p>
    <w:p w:rsidR="005A0518" w:rsidRPr="000E58A5" w:rsidRDefault="000E58A5" w:rsidP="005A0518">
      <w:pPr>
        <w:pStyle w:val="Lijstalinea"/>
        <w:numPr>
          <w:ilvl w:val="0"/>
          <w:numId w:val="14"/>
        </w:numPr>
        <w:rPr>
          <w:sz w:val="28"/>
        </w:rPr>
      </w:pPr>
      <w:r w:rsidRPr="000E58A5">
        <w:rPr>
          <w:sz w:val="28"/>
        </w:rPr>
        <w:t>Zaaltraining: 1u30 indoor powertraining en stabilisatie= sportieve kledij</w:t>
      </w:r>
    </w:p>
    <w:p w:rsidR="000E58A5" w:rsidRDefault="001C7504" w:rsidP="005A0518">
      <w:pPr>
        <w:spacing w:after="0"/>
        <w:rPr>
          <w:sz w:val="28"/>
        </w:rPr>
      </w:pPr>
      <w:bookmarkStart w:id="0" w:name="_GoBack"/>
      <w:bookmarkEnd w:id="0"/>
      <w:r>
        <w:rPr>
          <w:b/>
          <w:sz w:val="28"/>
        </w:rPr>
        <w:t>P</w:t>
      </w:r>
      <w:r w:rsidR="005A0518">
        <w:rPr>
          <w:b/>
          <w:sz w:val="28"/>
        </w:rPr>
        <w:t xml:space="preserve">rijs: </w:t>
      </w:r>
      <w:r w:rsidR="00A51E8F">
        <w:rPr>
          <w:sz w:val="28"/>
        </w:rPr>
        <w:t>- L</w:t>
      </w:r>
      <w:r w:rsidRPr="001C7504">
        <w:rPr>
          <w:sz w:val="28"/>
        </w:rPr>
        <w:t>ooptrain</w:t>
      </w:r>
      <w:r>
        <w:rPr>
          <w:sz w:val="28"/>
        </w:rPr>
        <w:t>in</w:t>
      </w:r>
      <w:r w:rsidRPr="001C7504">
        <w:rPr>
          <w:sz w:val="28"/>
        </w:rPr>
        <w:t>gen</w:t>
      </w:r>
      <w:r w:rsidR="00A51E8F">
        <w:rPr>
          <w:sz w:val="28"/>
        </w:rPr>
        <w:t>: €40 (10 trainingen)</w:t>
      </w:r>
    </w:p>
    <w:p w:rsidR="00A51E8F" w:rsidRDefault="00A51E8F" w:rsidP="00A51E8F">
      <w:pPr>
        <w:spacing w:after="0"/>
        <w:rPr>
          <w:sz w:val="28"/>
        </w:rPr>
      </w:pPr>
      <w:r>
        <w:rPr>
          <w:sz w:val="28"/>
        </w:rPr>
        <w:t xml:space="preserve">          </w:t>
      </w:r>
      <w:r w:rsidRPr="00A51E8F">
        <w:rPr>
          <w:sz w:val="28"/>
        </w:rPr>
        <w:t xml:space="preserve">- </w:t>
      </w:r>
      <w:r>
        <w:rPr>
          <w:sz w:val="28"/>
        </w:rPr>
        <w:t>Zaal/Powertraining: €80 (20 trainingen)</w:t>
      </w:r>
    </w:p>
    <w:p w:rsidR="00A51E8F" w:rsidRDefault="00A51E8F" w:rsidP="00A51E8F">
      <w:pPr>
        <w:spacing w:after="0"/>
        <w:rPr>
          <w:sz w:val="28"/>
        </w:rPr>
      </w:pPr>
      <w:r>
        <w:rPr>
          <w:sz w:val="28"/>
        </w:rPr>
        <w:tab/>
        <w:t>- Combi zaal + loop: €100 (30 trainingen)</w:t>
      </w:r>
    </w:p>
    <w:p w:rsidR="00A51E8F" w:rsidRPr="003D00CD" w:rsidRDefault="00A51E8F" w:rsidP="00A51E8F">
      <w:pPr>
        <w:spacing w:after="0"/>
      </w:pPr>
      <w:r w:rsidRPr="003D00CD">
        <w:tab/>
      </w:r>
      <w:r w:rsidRPr="003D00CD">
        <w:rPr>
          <w:sz w:val="20"/>
        </w:rPr>
        <w:t>*Deelname aan wintertraining piste VWS=</w:t>
      </w:r>
      <w:r w:rsidR="003D00CD" w:rsidRPr="003D00CD">
        <w:rPr>
          <w:sz w:val="20"/>
        </w:rPr>
        <w:t xml:space="preserve"> €</w:t>
      </w:r>
      <w:r w:rsidRPr="003D00CD">
        <w:rPr>
          <w:sz w:val="20"/>
        </w:rPr>
        <w:t>10% korting op bovenstaande tarieven</w:t>
      </w:r>
    </w:p>
    <w:p w:rsidR="005A0518" w:rsidRPr="00D3359F" w:rsidRDefault="00A51E8F" w:rsidP="005A0518">
      <w:pPr>
        <w:spacing w:after="0"/>
        <w:rPr>
          <w:sz w:val="28"/>
        </w:rPr>
      </w:pPr>
      <w:r>
        <w:rPr>
          <w:sz w:val="28"/>
        </w:rPr>
        <w:t>Trainingen steeds met gediplomeerde trainers</w:t>
      </w:r>
    </w:p>
    <w:p w:rsidR="005A0518" w:rsidRDefault="005A0518" w:rsidP="005A0518">
      <w:pPr>
        <w:spacing w:after="0"/>
        <w:rPr>
          <w:b/>
          <w:sz w:val="28"/>
        </w:rPr>
      </w:pPr>
      <w:r>
        <w:rPr>
          <w:b/>
          <w:sz w:val="28"/>
        </w:rPr>
        <w:t xml:space="preserve">Inschrijving: </w:t>
      </w:r>
    </w:p>
    <w:p w:rsidR="005A0518" w:rsidRPr="00A51E8F" w:rsidRDefault="005A0518" w:rsidP="00966E7F">
      <w:pPr>
        <w:pStyle w:val="Lijstalinea"/>
        <w:numPr>
          <w:ilvl w:val="0"/>
          <w:numId w:val="15"/>
        </w:numPr>
        <w:rPr>
          <w:sz w:val="28"/>
        </w:rPr>
      </w:pPr>
      <w:r w:rsidRPr="00A51E8F">
        <w:rPr>
          <w:sz w:val="28"/>
        </w:rPr>
        <w:t>Kan ter plaatse</w:t>
      </w:r>
      <w:r w:rsidR="00A51E8F" w:rsidRPr="00A51E8F">
        <w:rPr>
          <w:sz w:val="28"/>
        </w:rPr>
        <w:t xml:space="preserve"> </w:t>
      </w:r>
      <w:r w:rsidRPr="00A51E8F">
        <w:rPr>
          <w:sz w:val="28"/>
        </w:rPr>
        <w:t xml:space="preserve">Of via website: </w:t>
      </w:r>
      <w:hyperlink r:id="rId8" w:history="1">
        <w:r w:rsidRPr="00A51E8F">
          <w:rPr>
            <w:rStyle w:val="Hyperlink"/>
            <w:sz w:val="28"/>
          </w:rPr>
          <w:t>http://vlaamsewielerschool.be/</w:t>
        </w:r>
      </w:hyperlink>
      <w:r w:rsidRPr="00A51E8F">
        <w:rPr>
          <w:sz w:val="28"/>
        </w:rPr>
        <w:t xml:space="preserve"> </w:t>
      </w:r>
    </w:p>
    <w:p w:rsidR="005A0518" w:rsidRDefault="005A0518" w:rsidP="005A0518">
      <w:pPr>
        <w:spacing w:after="0"/>
        <w:rPr>
          <w:sz w:val="28"/>
        </w:rPr>
      </w:pPr>
      <w:r>
        <w:rPr>
          <w:sz w:val="28"/>
        </w:rPr>
        <w:t>Eric Vande Wiele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51E8F">
        <w:rPr>
          <w:sz w:val="28"/>
        </w:rPr>
        <w:t>Michel Dult</w:t>
      </w:r>
      <w:r w:rsidRPr="00BF31D6">
        <w:rPr>
          <w:sz w:val="28"/>
        </w:rPr>
        <w:t xml:space="preserve"> </w:t>
      </w:r>
    </w:p>
    <w:p w:rsidR="005A0518" w:rsidRDefault="00A10E42" w:rsidP="005A0518">
      <w:pPr>
        <w:spacing w:after="0"/>
        <w:rPr>
          <w:sz w:val="28"/>
        </w:rPr>
      </w:pPr>
      <w:hyperlink r:id="rId9" w:history="1">
        <w:r w:rsidR="005A0518" w:rsidRPr="00A94D7B">
          <w:rPr>
            <w:rStyle w:val="Hyperlink"/>
            <w:sz w:val="28"/>
          </w:rPr>
          <w:t>vandewiele.eric@hotmail.com</w:t>
        </w:r>
      </w:hyperlink>
      <w:r w:rsidR="005A0518" w:rsidRPr="00D23C65">
        <w:rPr>
          <w:rStyle w:val="Hyperlink"/>
          <w:sz w:val="28"/>
          <w:u w:val="none"/>
        </w:rPr>
        <w:tab/>
      </w:r>
      <w:r w:rsidR="005A0518" w:rsidRPr="00D23C65">
        <w:tab/>
      </w:r>
      <w:r w:rsidR="006112E6" w:rsidRPr="006112E6">
        <w:rPr>
          <w:rStyle w:val="Hyperlink"/>
          <w:sz w:val="28"/>
        </w:rPr>
        <w:t>michel</w:t>
      </w:r>
      <w:r w:rsidR="006112E6">
        <w:rPr>
          <w:rStyle w:val="Hyperlink"/>
          <w:sz w:val="28"/>
        </w:rPr>
        <w:t>dult@gmail.com</w:t>
      </w:r>
    </w:p>
    <w:p w:rsidR="0092437E" w:rsidRPr="005A0518" w:rsidRDefault="005A0518" w:rsidP="00A51E8F">
      <w:pPr>
        <w:spacing w:after="0"/>
      </w:pPr>
      <w:r>
        <w:rPr>
          <w:sz w:val="28"/>
        </w:rPr>
        <w:t>0498/86.91.71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112E6">
        <w:rPr>
          <w:sz w:val="28"/>
        </w:rPr>
        <w:t>0477/13.45.39</w:t>
      </w:r>
    </w:p>
    <w:sectPr w:rsidR="0092437E" w:rsidRPr="005A0518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42" w:rsidRDefault="00A10E42" w:rsidP="009C4B0B">
      <w:pPr>
        <w:spacing w:after="0" w:line="240" w:lineRule="auto"/>
      </w:pPr>
      <w:r>
        <w:separator/>
      </w:r>
    </w:p>
  </w:endnote>
  <w:endnote w:type="continuationSeparator" w:id="0">
    <w:p w:rsidR="00A10E42" w:rsidRDefault="00A10E42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7D" w:rsidRDefault="004F5DE4" w:rsidP="00C91842">
    <w:pPr>
      <w:pStyle w:val="Voettekst"/>
      <w:tabs>
        <w:tab w:val="clear" w:pos="4536"/>
        <w:tab w:val="clear" w:pos="9072"/>
        <w:tab w:val="left" w:pos="0"/>
        <w:tab w:val="center" w:pos="2127"/>
        <w:tab w:val="center" w:pos="4253"/>
        <w:tab w:val="center" w:pos="6379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5A0518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295400" cy="485775"/>
          <wp:effectExtent l="0" t="0" r="0" b="9525"/>
          <wp:docPr id="3" name="Afbeelding 3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235">
      <w:tab/>
    </w:r>
    <w:r w:rsidR="005A0518">
      <w:rPr>
        <w:noProof/>
      </w:rPr>
      <w:drawing>
        <wp:inline distT="0" distB="0" distL="0" distR="0">
          <wp:extent cx="638175" cy="647700"/>
          <wp:effectExtent l="0" t="0" r="9525" b="0"/>
          <wp:docPr id="2" name="Afbeelding 2" descr="Logo_LOTTO_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OTTO_Circ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1" t="11172" r="12291" b="1229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5A0518">
      <w:rPr>
        <w:noProof/>
      </w:rPr>
      <w:drawing>
        <wp:inline distT="0" distB="0" distL="0" distR="0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_CV_BASIS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6112E6" w:rsidRPr="006112E6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42" w:rsidRDefault="00A10E42" w:rsidP="009C4B0B">
      <w:pPr>
        <w:spacing w:after="0" w:line="240" w:lineRule="auto"/>
      </w:pPr>
      <w:r>
        <w:separator/>
      </w:r>
    </w:p>
  </w:footnote>
  <w:footnote w:type="continuationSeparator" w:id="0">
    <w:p w:rsidR="00A10E42" w:rsidRDefault="00A10E42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B15E4"/>
    <w:multiLevelType w:val="hybridMultilevel"/>
    <w:tmpl w:val="041A9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95A17"/>
    <w:rsid w:val="000A7661"/>
    <w:rsid w:val="000E58A5"/>
    <w:rsid w:val="00193451"/>
    <w:rsid w:val="0019788E"/>
    <w:rsid w:val="00197B95"/>
    <w:rsid w:val="001C7504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14C3"/>
    <w:rsid w:val="003A30FD"/>
    <w:rsid w:val="003A3395"/>
    <w:rsid w:val="003D00CD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970ED"/>
    <w:rsid w:val="005A0518"/>
    <w:rsid w:val="005C2FA4"/>
    <w:rsid w:val="005C377D"/>
    <w:rsid w:val="005D3FCE"/>
    <w:rsid w:val="005D59AA"/>
    <w:rsid w:val="005F6E94"/>
    <w:rsid w:val="005F7E12"/>
    <w:rsid w:val="006108A5"/>
    <w:rsid w:val="006112E6"/>
    <w:rsid w:val="00613CF5"/>
    <w:rsid w:val="006170B8"/>
    <w:rsid w:val="00647189"/>
    <w:rsid w:val="00655F7D"/>
    <w:rsid w:val="006801E2"/>
    <w:rsid w:val="00692BAA"/>
    <w:rsid w:val="006A1C4B"/>
    <w:rsid w:val="006A2179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10E42"/>
    <w:rsid w:val="00A24216"/>
    <w:rsid w:val="00A51E8F"/>
    <w:rsid w:val="00A87768"/>
    <w:rsid w:val="00AA7412"/>
    <w:rsid w:val="00AE4CE4"/>
    <w:rsid w:val="00AF6E9C"/>
    <w:rsid w:val="00AF7DF4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6DA55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amsewielerschool.be/activiteiten/oost-vlaanderen/erpe-mere-miniemen-cyclocros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dewiele.eric@hot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65F2-2098-47C7-BD49-5EEDD384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15</cp:revision>
  <cp:lastPrinted>2015-02-03T13:09:00Z</cp:lastPrinted>
  <dcterms:created xsi:type="dcterms:W3CDTF">2014-11-25T23:00:00Z</dcterms:created>
  <dcterms:modified xsi:type="dcterms:W3CDTF">2018-10-08T11:31:00Z</dcterms:modified>
</cp:coreProperties>
</file>