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BB" w:rsidRPr="007F5F7B" w:rsidRDefault="00BB04BB" w:rsidP="00BB04BB">
      <w:pPr>
        <w:pStyle w:val="Titel"/>
        <w:jc w:val="center"/>
        <w:rPr>
          <w:b/>
          <w:bCs/>
        </w:rPr>
      </w:pPr>
      <w:r>
        <w:t>Wintertrainingsprogramma 201</w:t>
      </w:r>
      <w:r w:rsidR="00CD77BE">
        <w:t>8</w:t>
      </w:r>
      <w:r>
        <w:noBreakHyphen/>
        <w:t>201</w:t>
      </w:r>
      <w:r w:rsidR="00CD77BE">
        <w:t>9</w:t>
      </w:r>
    </w:p>
    <w:p w:rsidR="00BB04BB" w:rsidRPr="007F5F7B" w:rsidRDefault="00BB04BB" w:rsidP="00BB04BB">
      <w:pPr>
        <w:pStyle w:val="Plattetekstinspringen"/>
        <w:spacing w:line="240" w:lineRule="auto"/>
        <w:ind w:left="0"/>
        <w:rPr>
          <w:rFonts w:asciiTheme="majorHAnsi" w:hAnsiTheme="majorHAnsi"/>
          <w:bCs/>
        </w:rPr>
      </w:pPr>
      <w:r w:rsidRPr="007F5F7B">
        <w:rPr>
          <w:rFonts w:asciiTheme="majorHAnsi" w:hAnsiTheme="majorHAnsi"/>
          <w:bCs/>
        </w:rPr>
        <w:t>Om de algemene conditie in de winter optimaal op peil te houden en verder te ontwikkelen, bieden wij als de Vlaamse Wielerschool afdeling Oost- &amp; West-Vlaanderen de</w:t>
      </w:r>
      <w:r>
        <w:rPr>
          <w:rFonts w:asciiTheme="majorHAnsi" w:hAnsiTheme="majorHAnsi"/>
          <w:bCs/>
        </w:rPr>
        <w:t xml:space="preserve"> mogelijkheid aan </w:t>
      </w:r>
      <w:r w:rsidRPr="002E4578">
        <w:rPr>
          <w:rFonts w:asciiTheme="majorHAnsi" w:hAnsiTheme="majorHAnsi"/>
          <w:b/>
          <w:bCs/>
        </w:rPr>
        <w:t>miniemen (vanaf 200</w:t>
      </w:r>
      <w:r w:rsidR="00CD77BE">
        <w:rPr>
          <w:rFonts w:asciiTheme="majorHAnsi" w:hAnsiTheme="majorHAnsi"/>
          <w:b/>
          <w:bCs/>
        </w:rPr>
        <w:t>8</w:t>
      </w:r>
      <w:r w:rsidRPr="002E4578">
        <w:rPr>
          <w:rFonts w:asciiTheme="majorHAnsi" w:hAnsiTheme="majorHAnsi"/>
          <w:b/>
          <w:bCs/>
        </w:rPr>
        <w:t>)</w:t>
      </w:r>
      <w:r w:rsidRPr="007F5F7B">
        <w:rPr>
          <w:rFonts w:asciiTheme="majorHAnsi" w:hAnsiTheme="majorHAnsi"/>
          <w:bCs/>
        </w:rPr>
        <w:t>, aspiranten, nieuwelingen, junioren en beloften om in te schrijven voor h</w:t>
      </w:r>
      <w:r>
        <w:rPr>
          <w:rFonts w:asciiTheme="majorHAnsi" w:hAnsiTheme="majorHAnsi"/>
          <w:bCs/>
        </w:rPr>
        <w:t>et wintertrainingsprogramma 201</w:t>
      </w:r>
      <w:r w:rsidR="00CD77BE">
        <w:rPr>
          <w:rFonts w:asciiTheme="majorHAnsi" w:hAnsiTheme="majorHAnsi"/>
          <w:bCs/>
        </w:rPr>
        <w:t>8</w:t>
      </w:r>
      <w:r>
        <w:rPr>
          <w:rFonts w:asciiTheme="majorHAnsi" w:hAnsiTheme="majorHAnsi"/>
          <w:bCs/>
        </w:rPr>
        <w:t>-201</w:t>
      </w:r>
      <w:r w:rsidR="00CD77BE">
        <w:rPr>
          <w:rFonts w:asciiTheme="majorHAnsi" w:hAnsiTheme="majorHAnsi"/>
          <w:bCs/>
        </w:rPr>
        <w:t>9</w:t>
      </w:r>
      <w:r w:rsidRPr="007F5F7B">
        <w:rPr>
          <w:rFonts w:asciiTheme="majorHAnsi" w:hAnsiTheme="majorHAnsi"/>
          <w:bCs/>
        </w:rPr>
        <w:t>.</w:t>
      </w:r>
    </w:p>
    <w:p w:rsidR="00BB04BB" w:rsidRPr="007F5F7B" w:rsidRDefault="00BB04BB" w:rsidP="00BB04BB">
      <w:pPr>
        <w:pStyle w:val="Plattetekstinspringen"/>
        <w:spacing w:after="0" w:line="240" w:lineRule="auto"/>
        <w:ind w:left="0"/>
        <w:rPr>
          <w:rFonts w:asciiTheme="majorHAnsi" w:hAnsiTheme="majorHAnsi"/>
          <w:bCs/>
        </w:rPr>
      </w:pPr>
      <w:r w:rsidRPr="007F5F7B">
        <w:rPr>
          <w:rFonts w:asciiTheme="majorHAnsi" w:hAnsiTheme="majorHAnsi"/>
          <w:bCs/>
        </w:rPr>
        <w:t xml:space="preserve">Op vrijdagavond </w:t>
      </w:r>
      <w:r>
        <w:rPr>
          <w:rFonts w:asciiTheme="majorHAnsi" w:hAnsiTheme="majorHAnsi"/>
          <w:bCs/>
        </w:rPr>
        <w:t>zijn</w:t>
      </w:r>
      <w:r w:rsidRPr="007F5F7B">
        <w:rPr>
          <w:rFonts w:asciiTheme="majorHAnsi" w:hAnsiTheme="majorHAnsi"/>
          <w:bCs/>
        </w:rPr>
        <w:t xml:space="preserve"> er de indoor-pistetrainingen </w:t>
      </w:r>
      <w:r>
        <w:rPr>
          <w:rFonts w:asciiTheme="majorHAnsi" w:hAnsiTheme="majorHAnsi"/>
          <w:bCs/>
        </w:rPr>
        <w:t>i</w:t>
      </w:r>
      <w:r w:rsidRPr="007F5F7B">
        <w:rPr>
          <w:rFonts w:asciiTheme="majorHAnsi" w:hAnsiTheme="majorHAnsi"/>
          <w:bCs/>
        </w:rPr>
        <w:t xml:space="preserve">n het Vlaams Wielercentrum Eddy Merckx. </w:t>
      </w:r>
      <w:r w:rsidRPr="007F5F7B">
        <w:rPr>
          <w:rFonts w:asciiTheme="majorHAnsi" w:hAnsiTheme="majorHAnsi"/>
          <w:b/>
          <w:bCs/>
        </w:rPr>
        <w:t>Gezien de ruime interesse en andere ervaringen, zijn we genoodzaakt om in sessies op te splitsen.</w:t>
      </w:r>
      <w:r w:rsidRPr="007F5F7B">
        <w:rPr>
          <w:rFonts w:asciiTheme="majorHAnsi" w:hAnsiTheme="majorHAnsi"/>
          <w:bCs/>
        </w:rPr>
        <w:t xml:space="preserve"> </w:t>
      </w:r>
    </w:p>
    <w:p w:rsidR="00BB04BB" w:rsidRPr="007F5F7B" w:rsidRDefault="00BB04BB" w:rsidP="00BB04BB">
      <w:pPr>
        <w:pStyle w:val="Plattetekstinspringen"/>
        <w:spacing w:line="240" w:lineRule="auto"/>
        <w:ind w:left="0"/>
        <w:rPr>
          <w:rFonts w:asciiTheme="majorHAnsi" w:hAnsiTheme="majorHAnsi"/>
          <w:bCs/>
        </w:rPr>
      </w:pPr>
      <w:r w:rsidRPr="007F5F7B">
        <w:rPr>
          <w:rFonts w:asciiTheme="majorHAnsi" w:hAnsiTheme="majorHAnsi"/>
          <w:bCs/>
        </w:rPr>
        <w:t>Sessie 1 van 17u tot 18u25 en sessie 2 van 18u35</w:t>
      </w:r>
      <w:r>
        <w:rPr>
          <w:rFonts w:asciiTheme="majorHAnsi" w:hAnsiTheme="majorHAnsi"/>
          <w:bCs/>
        </w:rPr>
        <w:t xml:space="preserve"> tot 20u.</w:t>
      </w:r>
    </w:p>
    <w:p w:rsidR="00BB04BB" w:rsidRPr="007F5F7B" w:rsidRDefault="00BB04BB" w:rsidP="00BB04BB">
      <w:pPr>
        <w:pStyle w:val="Plattetekstinspringen"/>
        <w:spacing w:line="240" w:lineRule="auto"/>
        <w:ind w:left="0"/>
        <w:rPr>
          <w:rFonts w:asciiTheme="majorHAnsi" w:hAnsiTheme="majorHAnsi"/>
          <w:bCs/>
        </w:rPr>
      </w:pPr>
      <w:r w:rsidRPr="007F5F7B">
        <w:rPr>
          <w:rFonts w:asciiTheme="majorHAnsi" w:hAnsiTheme="majorHAnsi"/>
          <w:bCs/>
        </w:rPr>
        <w:t xml:space="preserve">Bij inschrijving vooraf zal je al een keuze moeten maken aan welke sessie je zal deelnemen. Gelieve deze dan ook te respecteren. </w:t>
      </w:r>
    </w:p>
    <w:p w:rsidR="00BB04BB" w:rsidRPr="007F5F7B" w:rsidRDefault="00BB04BB" w:rsidP="00BB04BB">
      <w:pPr>
        <w:pStyle w:val="Plattetekstinspringen"/>
        <w:spacing w:line="240" w:lineRule="auto"/>
        <w:ind w:left="0"/>
        <w:rPr>
          <w:rFonts w:asciiTheme="majorHAnsi" w:hAnsiTheme="majorHAnsi"/>
          <w:b/>
          <w:bCs/>
        </w:rPr>
      </w:pPr>
      <w:r w:rsidRPr="007F5F7B">
        <w:rPr>
          <w:rFonts w:asciiTheme="majorHAnsi" w:hAnsiTheme="majorHAnsi"/>
          <w:bCs/>
        </w:rPr>
        <w:t xml:space="preserve">Tijdens alle trainingen zal er steeds worden gedifferentieerd in verschillende groepen op basis van leeftijd en conditie. Iedereen zal dankzij de deskundigheid van de gediplomeerde trainers zo op een verantwoorde manier worden </w:t>
      </w:r>
      <w:r w:rsidRPr="00B4283C">
        <w:rPr>
          <w:rFonts w:asciiTheme="majorHAnsi" w:hAnsiTheme="majorHAnsi"/>
          <w:b/>
          <w:bCs/>
        </w:rPr>
        <w:t>voorbereid</w:t>
      </w:r>
      <w:r>
        <w:rPr>
          <w:rFonts w:asciiTheme="majorHAnsi" w:hAnsiTheme="majorHAnsi"/>
          <w:bCs/>
        </w:rPr>
        <w:t xml:space="preserve"> op het nieuwe </w:t>
      </w:r>
      <w:r w:rsidR="00CD77BE">
        <w:rPr>
          <w:rFonts w:asciiTheme="majorHAnsi" w:hAnsiTheme="majorHAnsi"/>
          <w:bCs/>
        </w:rPr>
        <w:t>weg</w:t>
      </w:r>
      <w:r>
        <w:rPr>
          <w:rFonts w:asciiTheme="majorHAnsi" w:hAnsiTheme="majorHAnsi"/>
          <w:bCs/>
        </w:rPr>
        <w:t>seizoen!</w:t>
      </w:r>
    </w:p>
    <w:p w:rsidR="00BB04BB" w:rsidRPr="007F5F7B" w:rsidRDefault="00BB04BB" w:rsidP="00BB04BB">
      <w:pPr>
        <w:widowControl w:val="0"/>
        <w:tabs>
          <w:tab w:val="left" w:pos="567"/>
          <w:tab w:val="left" w:pos="793"/>
          <w:tab w:val="left" w:pos="1077"/>
          <w:tab w:val="left" w:pos="1360"/>
          <w:tab w:val="left" w:pos="1701"/>
          <w:tab w:val="left" w:pos="3402"/>
        </w:tabs>
        <w:ind w:firstLine="17"/>
        <w:rPr>
          <w:rFonts w:asciiTheme="majorHAnsi" w:hAnsiTheme="majorHAnsi"/>
        </w:rPr>
      </w:pPr>
      <w:r w:rsidRPr="007F5F7B">
        <w:rPr>
          <w:rFonts w:asciiTheme="majorHAnsi" w:hAnsiTheme="majorHAnsi"/>
          <w:u w:val="single"/>
        </w:rPr>
        <w:t>Data en uren:</w:t>
      </w:r>
    </w:p>
    <w:tbl>
      <w:tblPr>
        <w:tblStyle w:val="Tabelraster"/>
        <w:tblW w:w="9308" w:type="dxa"/>
        <w:tblInd w:w="108" w:type="dxa"/>
        <w:tblLayout w:type="fixed"/>
        <w:tblLook w:val="04A0" w:firstRow="1" w:lastRow="0" w:firstColumn="1" w:lastColumn="0" w:noHBand="0" w:noVBand="1"/>
      </w:tblPr>
      <w:tblGrid>
        <w:gridCol w:w="945"/>
        <w:gridCol w:w="3024"/>
        <w:gridCol w:w="2552"/>
        <w:gridCol w:w="2787"/>
      </w:tblGrid>
      <w:tr w:rsidR="00BB04BB" w:rsidRPr="007F5F7B" w:rsidTr="00CD77BE">
        <w:trPr>
          <w:trHeight w:val="274"/>
        </w:trPr>
        <w:tc>
          <w:tcPr>
            <w:tcW w:w="945" w:type="dxa"/>
          </w:tcPr>
          <w:p w:rsidR="00BB04BB" w:rsidRPr="007F5F7B" w:rsidRDefault="00BB04BB" w:rsidP="00732701">
            <w:pPr>
              <w:widowControl w:val="0"/>
              <w:tabs>
                <w:tab w:val="left" w:pos="567"/>
                <w:tab w:val="left" w:pos="793"/>
                <w:tab w:val="left" w:pos="1077"/>
                <w:tab w:val="left" w:pos="1360"/>
                <w:tab w:val="left" w:pos="1701"/>
                <w:tab w:val="left" w:pos="3402"/>
              </w:tabs>
              <w:jc w:val="center"/>
              <w:rPr>
                <w:rFonts w:asciiTheme="majorHAnsi" w:hAnsiTheme="majorHAnsi"/>
                <w:b/>
                <w:u w:val="single"/>
              </w:rPr>
            </w:pPr>
            <w:r w:rsidRPr="007F5F7B">
              <w:rPr>
                <w:rFonts w:asciiTheme="majorHAnsi" w:hAnsiTheme="majorHAnsi"/>
                <w:b/>
                <w:u w:val="single"/>
              </w:rPr>
              <w:t>Dag</w:t>
            </w:r>
          </w:p>
        </w:tc>
        <w:tc>
          <w:tcPr>
            <w:tcW w:w="3024" w:type="dxa"/>
          </w:tcPr>
          <w:p w:rsidR="00BB04BB" w:rsidRPr="007F5F7B" w:rsidRDefault="00BB04BB" w:rsidP="00732701">
            <w:pPr>
              <w:widowControl w:val="0"/>
              <w:tabs>
                <w:tab w:val="left" w:pos="567"/>
                <w:tab w:val="left" w:pos="793"/>
                <w:tab w:val="left" w:pos="1077"/>
                <w:tab w:val="left" w:pos="1360"/>
                <w:tab w:val="left" w:pos="1701"/>
                <w:tab w:val="left" w:pos="3402"/>
              </w:tabs>
              <w:jc w:val="center"/>
              <w:rPr>
                <w:rFonts w:asciiTheme="majorHAnsi" w:hAnsiTheme="majorHAnsi"/>
                <w:b/>
                <w:u w:val="single"/>
              </w:rPr>
            </w:pPr>
            <w:r w:rsidRPr="007F5F7B">
              <w:rPr>
                <w:rFonts w:asciiTheme="majorHAnsi" w:hAnsiTheme="majorHAnsi"/>
                <w:b/>
                <w:u w:val="single"/>
              </w:rPr>
              <w:t>Dat</w:t>
            </w:r>
            <w:r>
              <w:rPr>
                <w:rFonts w:asciiTheme="majorHAnsi" w:hAnsiTheme="majorHAnsi"/>
                <w:b/>
                <w:u w:val="single"/>
              </w:rPr>
              <w:t>a</w:t>
            </w:r>
          </w:p>
        </w:tc>
        <w:tc>
          <w:tcPr>
            <w:tcW w:w="2552" w:type="dxa"/>
          </w:tcPr>
          <w:p w:rsidR="00BB04BB" w:rsidRPr="007F5F7B" w:rsidRDefault="00BB04BB" w:rsidP="00732701">
            <w:pPr>
              <w:widowControl w:val="0"/>
              <w:tabs>
                <w:tab w:val="left" w:pos="567"/>
                <w:tab w:val="left" w:pos="793"/>
                <w:tab w:val="left" w:pos="1077"/>
                <w:tab w:val="left" w:pos="1360"/>
                <w:tab w:val="left" w:pos="1701"/>
                <w:tab w:val="left" w:pos="3402"/>
              </w:tabs>
              <w:jc w:val="center"/>
              <w:rPr>
                <w:rFonts w:asciiTheme="majorHAnsi" w:hAnsiTheme="majorHAnsi"/>
                <w:b/>
                <w:u w:val="single"/>
              </w:rPr>
            </w:pPr>
            <w:r w:rsidRPr="007F5F7B">
              <w:rPr>
                <w:rFonts w:asciiTheme="majorHAnsi" w:hAnsiTheme="majorHAnsi"/>
                <w:b/>
                <w:u w:val="single"/>
              </w:rPr>
              <w:t>Uur</w:t>
            </w:r>
          </w:p>
        </w:tc>
        <w:tc>
          <w:tcPr>
            <w:tcW w:w="2787" w:type="dxa"/>
          </w:tcPr>
          <w:p w:rsidR="00BB04BB" w:rsidRPr="007F5F7B" w:rsidRDefault="00BB04BB" w:rsidP="00732701">
            <w:pPr>
              <w:widowControl w:val="0"/>
              <w:tabs>
                <w:tab w:val="left" w:pos="567"/>
                <w:tab w:val="left" w:pos="793"/>
                <w:tab w:val="left" w:pos="1077"/>
                <w:tab w:val="left" w:pos="1360"/>
                <w:tab w:val="left" w:pos="1701"/>
                <w:tab w:val="left" w:pos="3402"/>
              </w:tabs>
              <w:jc w:val="center"/>
              <w:rPr>
                <w:rFonts w:asciiTheme="majorHAnsi" w:hAnsiTheme="majorHAnsi"/>
                <w:b/>
                <w:u w:val="single"/>
              </w:rPr>
            </w:pPr>
            <w:r>
              <w:rPr>
                <w:rFonts w:asciiTheme="majorHAnsi" w:hAnsiTheme="majorHAnsi"/>
                <w:b/>
                <w:u w:val="single"/>
              </w:rPr>
              <w:t>Locatie</w:t>
            </w:r>
          </w:p>
        </w:tc>
      </w:tr>
      <w:tr w:rsidR="00BB04BB" w:rsidRPr="007F5F7B" w:rsidTr="00CD77BE">
        <w:trPr>
          <w:trHeight w:val="1178"/>
        </w:trPr>
        <w:tc>
          <w:tcPr>
            <w:tcW w:w="945" w:type="dxa"/>
            <w:vAlign w:val="center"/>
          </w:tcPr>
          <w:p w:rsidR="00BB04BB" w:rsidRPr="007F5F7B" w:rsidRDefault="00BB04BB" w:rsidP="00732701">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rPr>
              <w:t>Vrijdag</w:t>
            </w:r>
          </w:p>
        </w:tc>
        <w:tc>
          <w:tcPr>
            <w:tcW w:w="3024" w:type="dxa"/>
            <w:vAlign w:val="center"/>
          </w:tcPr>
          <w:p w:rsidR="00CD77BE" w:rsidRPr="00CD77BE" w:rsidRDefault="00CD77BE" w:rsidP="00644B20">
            <w:pPr>
              <w:widowControl w:val="0"/>
              <w:tabs>
                <w:tab w:val="left" w:pos="567"/>
                <w:tab w:val="left" w:pos="793"/>
                <w:tab w:val="left" w:pos="1077"/>
                <w:tab w:val="left" w:pos="1360"/>
                <w:tab w:val="left" w:pos="1701"/>
                <w:tab w:val="left" w:pos="3402"/>
              </w:tabs>
              <w:rPr>
                <w:rFonts w:asciiTheme="majorHAnsi" w:hAnsiTheme="majorHAnsi"/>
                <w:i/>
              </w:rPr>
            </w:pPr>
            <w:r w:rsidRPr="00CD77BE">
              <w:rPr>
                <w:rFonts w:asciiTheme="majorHAnsi" w:hAnsiTheme="majorHAnsi"/>
                <w:i/>
              </w:rPr>
              <w:t>Oktober: 26 starttraining voor de nieuwe</w:t>
            </w:r>
          </w:p>
          <w:p w:rsidR="00644B20" w:rsidRPr="00644B20" w:rsidRDefault="00644B20" w:rsidP="00644B20">
            <w:pPr>
              <w:widowControl w:val="0"/>
              <w:tabs>
                <w:tab w:val="left" w:pos="567"/>
                <w:tab w:val="left" w:pos="793"/>
                <w:tab w:val="left" w:pos="1077"/>
                <w:tab w:val="left" w:pos="1360"/>
                <w:tab w:val="left" w:pos="1701"/>
                <w:tab w:val="left" w:pos="3402"/>
              </w:tabs>
              <w:rPr>
                <w:rFonts w:asciiTheme="majorHAnsi" w:hAnsiTheme="majorHAnsi"/>
              </w:rPr>
            </w:pPr>
            <w:r>
              <w:rPr>
                <w:rFonts w:asciiTheme="majorHAnsi" w:hAnsiTheme="majorHAnsi"/>
              </w:rPr>
              <w:t>November</w:t>
            </w:r>
            <w:r w:rsidRPr="00644B20">
              <w:rPr>
                <w:rFonts w:asciiTheme="majorHAnsi" w:hAnsiTheme="majorHAnsi"/>
              </w:rPr>
              <w:t>: 0</w:t>
            </w:r>
            <w:r w:rsidR="00CD77BE">
              <w:rPr>
                <w:rFonts w:asciiTheme="majorHAnsi" w:hAnsiTheme="majorHAnsi"/>
              </w:rPr>
              <w:t>2</w:t>
            </w:r>
            <w:r w:rsidRPr="00644B20">
              <w:rPr>
                <w:rFonts w:asciiTheme="majorHAnsi" w:hAnsiTheme="majorHAnsi"/>
              </w:rPr>
              <w:t>-</w:t>
            </w:r>
            <w:r w:rsidR="00CD77BE">
              <w:rPr>
                <w:rFonts w:asciiTheme="majorHAnsi" w:hAnsiTheme="majorHAnsi"/>
              </w:rPr>
              <w:t>09</w:t>
            </w:r>
            <w:r w:rsidRPr="00644B20">
              <w:rPr>
                <w:rFonts w:asciiTheme="majorHAnsi" w:hAnsiTheme="majorHAnsi"/>
              </w:rPr>
              <w:t>-1</w:t>
            </w:r>
            <w:r w:rsidR="00CD77BE">
              <w:rPr>
                <w:rFonts w:asciiTheme="majorHAnsi" w:hAnsiTheme="majorHAnsi"/>
              </w:rPr>
              <w:t>6</w:t>
            </w:r>
            <w:r w:rsidRPr="00644B20">
              <w:rPr>
                <w:rFonts w:asciiTheme="majorHAnsi" w:hAnsiTheme="majorHAnsi"/>
              </w:rPr>
              <w:t>-</w:t>
            </w:r>
            <w:r w:rsidRPr="00CD77BE">
              <w:rPr>
                <w:rFonts w:asciiTheme="majorHAnsi" w:hAnsiTheme="majorHAnsi"/>
              </w:rPr>
              <w:t>2</w:t>
            </w:r>
            <w:r w:rsidR="00CD77BE" w:rsidRPr="00CD77BE">
              <w:rPr>
                <w:rFonts w:asciiTheme="majorHAnsi" w:hAnsiTheme="majorHAnsi"/>
              </w:rPr>
              <w:t>3</w:t>
            </w:r>
            <w:r w:rsidR="00CD77BE">
              <w:rPr>
                <w:rFonts w:asciiTheme="majorHAnsi" w:hAnsiTheme="majorHAnsi"/>
              </w:rPr>
              <w:t>-30</w:t>
            </w:r>
          </w:p>
          <w:p w:rsidR="00644B20" w:rsidRPr="00644B20" w:rsidRDefault="00644B20" w:rsidP="00644B20">
            <w:pPr>
              <w:widowControl w:val="0"/>
              <w:tabs>
                <w:tab w:val="left" w:pos="567"/>
                <w:tab w:val="left" w:pos="793"/>
                <w:tab w:val="left" w:pos="1077"/>
                <w:tab w:val="left" w:pos="1360"/>
                <w:tab w:val="left" w:pos="1701"/>
                <w:tab w:val="left" w:pos="3402"/>
              </w:tabs>
              <w:rPr>
                <w:rFonts w:asciiTheme="majorHAnsi" w:hAnsiTheme="majorHAnsi"/>
              </w:rPr>
            </w:pPr>
            <w:r w:rsidRPr="00644B20">
              <w:rPr>
                <w:rFonts w:asciiTheme="majorHAnsi" w:hAnsiTheme="majorHAnsi"/>
              </w:rPr>
              <w:t xml:space="preserve">December </w:t>
            </w:r>
            <w:r>
              <w:rPr>
                <w:rFonts w:asciiTheme="majorHAnsi" w:hAnsiTheme="majorHAnsi"/>
              </w:rPr>
              <w:t>: 0</w:t>
            </w:r>
            <w:r w:rsidR="00CD77BE">
              <w:rPr>
                <w:rFonts w:asciiTheme="majorHAnsi" w:hAnsiTheme="majorHAnsi"/>
              </w:rPr>
              <w:t>7</w:t>
            </w:r>
            <w:r>
              <w:rPr>
                <w:rFonts w:asciiTheme="majorHAnsi" w:hAnsiTheme="majorHAnsi"/>
              </w:rPr>
              <w:t>-</w:t>
            </w:r>
            <w:r w:rsidRPr="00CD77BE">
              <w:rPr>
                <w:rFonts w:asciiTheme="majorHAnsi" w:hAnsiTheme="majorHAnsi"/>
                <w:strike/>
                <w:highlight w:val="red"/>
              </w:rPr>
              <w:t>1</w:t>
            </w:r>
            <w:r w:rsidR="00CD77BE" w:rsidRPr="00CD77BE">
              <w:rPr>
                <w:rFonts w:asciiTheme="majorHAnsi" w:hAnsiTheme="majorHAnsi"/>
                <w:strike/>
                <w:highlight w:val="red"/>
              </w:rPr>
              <w:t>4</w:t>
            </w:r>
            <w:r w:rsidR="00030971" w:rsidRPr="00B420D0">
              <w:rPr>
                <w:rFonts w:asciiTheme="majorHAnsi" w:hAnsiTheme="majorHAnsi"/>
              </w:rPr>
              <w:t>-</w:t>
            </w:r>
            <w:r w:rsidR="00B420D0" w:rsidRPr="00B420D0">
              <w:rPr>
                <w:rFonts w:asciiTheme="majorHAnsi" w:hAnsiTheme="majorHAnsi"/>
              </w:rPr>
              <w:t>21</w:t>
            </w:r>
            <w:r w:rsidR="00CD77BE">
              <w:rPr>
                <w:rFonts w:asciiTheme="majorHAnsi" w:hAnsiTheme="majorHAnsi"/>
              </w:rPr>
              <w:t>-</w:t>
            </w:r>
            <w:r w:rsidR="00CD77BE" w:rsidRPr="00B420D0">
              <w:rPr>
                <w:rFonts w:asciiTheme="majorHAnsi" w:hAnsiTheme="majorHAnsi"/>
              </w:rPr>
              <w:t>2</w:t>
            </w:r>
            <w:r w:rsidR="00B420D0" w:rsidRPr="00B420D0">
              <w:rPr>
                <w:rFonts w:asciiTheme="majorHAnsi" w:hAnsiTheme="majorHAnsi"/>
              </w:rPr>
              <w:t>8</w:t>
            </w:r>
          </w:p>
          <w:p w:rsidR="00644B20" w:rsidRPr="00644B20" w:rsidRDefault="00644B20" w:rsidP="00644B20">
            <w:pPr>
              <w:widowControl w:val="0"/>
              <w:tabs>
                <w:tab w:val="left" w:pos="567"/>
                <w:tab w:val="left" w:pos="793"/>
                <w:tab w:val="left" w:pos="1077"/>
                <w:tab w:val="left" w:pos="1360"/>
                <w:tab w:val="left" w:pos="1701"/>
                <w:tab w:val="left" w:pos="3402"/>
              </w:tabs>
              <w:rPr>
                <w:rFonts w:asciiTheme="majorHAnsi" w:hAnsiTheme="majorHAnsi"/>
              </w:rPr>
            </w:pPr>
            <w:r>
              <w:rPr>
                <w:rFonts w:asciiTheme="majorHAnsi" w:hAnsiTheme="majorHAnsi"/>
              </w:rPr>
              <w:t>Januari</w:t>
            </w:r>
            <w:r w:rsidRPr="00644B20">
              <w:rPr>
                <w:rFonts w:asciiTheme="majorHAnsi" w:hAnsiTheme="majorHAnsi"/>
              </w:rPr>
              <w:t>: 0</w:t>
            </w:r>
            <w:r w:rsidR="00CD77BE">
              <w:rPr>
                <w:rFonts w:asciiTheme="majorHAnsi" w:hAnsiTheme="majorHAnsi"/>
              </w:rPr>
              <w:t>4</w:t>
            </w:r>
            <w:r w:rsidRPr="00644B20">
              <w:rPr>
                <w:rFonts w:asciiTheme="majorHAnsi" w:hAnsiTheme="majorHAnsi"/>
              </w:rPr>
              <w:t>-</w:t>
            </w:r>
            <w:r w:rsidR="00CD77BE">
              <w:rPr>
                <w:rFonts w:asciiTheme="majorHAnsi" w:hAnsiTheme="majorHAnsi"/>
              </w:rPr>
              <w:t>11</w:t>
            </w:r>
            <w:r w:rsidRPr="00644B20">
              <w:rPr>
                <w:rFonts w:asciiTheme="majorHAnsi" w:hAnsiTheme="majorHAnsi"/>
              </w:rPr>
              <w:t>-</w:t>
            </w:r>
            <w:r w:rsidR="00CD77BE">
              <w:rPr>
                <w:rFonts w:asciiTheme="majorHAnsi" w:hAnsiTheme="majorHAnsi"/>
              </w:rPr>
              <w:t>18</w:t>
            </w:r>
            <w:r w:rsidRPr="00644B20">
              <w:rPr>
                <w:rFonts w:asciiTheme="majorHAnsi" w:hAnsiTheme="majorHAnsi"/>
              </w:rPr>
              <w:t>-</w:t>
            </w:r>
            <w:r w:rsidR="00CD77BE" w:rsidRPr="00CD77BE">
              <w:rPr>
                <w:rFonts w:asciiTheme="majorHAnsi" w:hAnsiTheme="majorHAnsi"/>
              </w:rPr>
              <w:t>25</w:t>
            </w:r>
            <w:r w:rsidR="00B420D0">
              <w:rPr>
                <w:rFonts w:asciiTheme="majorHAnsi" w:hAnsiTheme="majorHAnsi"/>
              </w:rPr>
              <w:t>-</w:t>
            </w:r>
            <w:r w:rsidR="00B420D0" w:rsidRPr="00B420D0">
              <w:rPr>
                <w:rFonts w:asciiTheme="majorHAnsi" w:hAnsiTheme="majorHAnsi"/>
                <w:highlight w:val="magenta"/>
              </w:rPr>
              <w:t>DO31</w:t>
            </w:r>
          </w:p>
          <w:p w:rsidR="00BB04BB" w:rsidRPr="007F5F7B" w:rsidRDefault="00644B20" w:rsidP="00644B20">
            <w:pPr>
              <w:widowControl w:val="0"/>
              <w:tabs>
                <w:tab w:val="left" w:pos="567"/>
                <w:tab w:val="left" w:pos="793"/>
                <w:tab w:val="left" w:pos="1077"/>
                <w:tab w:val="left" w:pos="1360"/>
                <w:tab w:val="left" w:pos="1701"/>
                <w:tab w:val="left" w:pos="3402"/>
              </w:tabs>
              <w:rPr>
                <w:rFonts w:asciiTheme="majorHAnsi" w:hAnsiTheme="majorHAnsi"/>
              </w:rPr>
            </w:pPr>
            <w:r>
              <w:rPr>
                <w:rFonts w:asciiTheme="majorHAnsi" w:hAnsiTheme="majorHAnsi"/>
              </w:rPr>
              <w:t>Februari</w:t>
            </w:r>
            <w:r w:rsidRPr="00644B20">
              <w:rPr>
                <w:rFonts w:asciiTheme="majorHAnsi" w:hAnsiTheme="majorHAnsi"/>
              </w:rPr>
              <w:t xml:space="preserve">: </w:t>
            </w:r>
            <w:r w:rsidRPr="00B420D0">
              <w:rPr>
                <w:rFonts w:asciiTheme="majorHAnsi" w:hAnsiTheme="majorHAnsi"/>
                <w:strike/>
                <w:highlight w:val="red"/>
              </w:rPr>
              <w:t>0</w:t>
            </w:r>
            <w:r w:rsidR="00CD77BE" w:rsidRPr="00B420D0">
              <w:rPr>
                <w:rFonts w:asciiTheme="majorHAnsi" w:hAnsiTheme="majorHAnsi"/>
                <w:strike/>
                <w:highlight w:val="red"/>
              </w:rPr>
              <w:t>1</w:t>
            </w:r>
            <w:r w:rsidRPr="00644B20">
              <w:rPr>
                <w:rFonts w:asciiTheme="majorHAnsi" w:hAnsiTheme="majorHAnsi"/>
              </w:rPr>
              <w:t>-0</w:t>
            </w:r>
            <w:r w:rsidR="00CD77BE">
              <w:rPr>
                <w:rFonts w:asciiTheme="majorHAnsi" w:hAnsiTheme="majorHAnsi"/>
              </w:rPr>
              <w:t>8</w:t>
            </w:r>
            <w:r w:rsidRPr="00644B20">
              <w:rPr>
                <w:rFonts w:asciiTheme="majorHAnsi" w:hAnsiTheme="majorHAnsi"/>
              </w:rPr>
              <w:t>-1</w:t>
            </w:r>
            <w:r w:rsidR="00CD77BE">
              <w:rPr>
                <w:rFonts w:asciiTheme="majorHAnsi" w:hAnsiTheme="majorHAnsi"/>
              </w:rPr>
              <w:t>5</w:t>
            </w:r>
            <w:r w:rsidRPr="00644B20">
              <w:rPr>
                <w:rFonts w:asciiTheme="majorHAnsi" w:hAnsiTheme="majorHAnsi"/>
              </w:rPr>
              <w:t>-2</w:t>
            </w:r>
            <w:r w:rsidR="00CD77BE">
              <w:rPr>
                <w:rFonts w:asciiTheme="majorHAnsi" w:hAnsiTheme="majorHAnsi"/>
              </w:rPr>
              <w:t>2</w:t>
            </w:r>
            <w:bookmarkStart w:id="0" w:name="_GoBack"/>
            <w:bookmarkEnd w:id="0"/>
          </w:p>
        </w:tc>
        <w:tc>
          <w:tcPr>
            <w:tcW w:w="2552" w:type="dxa"/>
            <w:vAlign w:val="center"/>
          </w:tcPr>
          <w:p w:rsidR="00BB04BB" w:rsidRPr="007F5F7B" w:rsidRDefault="00BB04BB" w:rsidP="00BB04BB">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b/>
              </w:rPr>
              <w:t xml:space="preserve">Sessie 1: </w:t>
            </w:r>
            <w:r w:rsidRPr="007F5F7B">
              <w:rPr>
                <w:rFonts w:asciiTheme="majorHAnsi" w:hAnsiTheme="majorHAnsi"/>
              </w:rPr>
              <w:t>17u tot 18u25</w:t>
            </w:r>
          </w:p>
          <w:p w:rsidR="00BB04BB" w:rsidRPr="007F5F7B" w:rsidRDefault="00BB04BB" w:rsidP="00BB04BB">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b/>
              </w:rPr>
              <w:t xml:space="preserve">Sessie 2: </w:t>
            </w:r>
            <w:r w:rsidRPr="007F5F7B">
              <w:rPr>
                <w:rFonts w:asciiTheme="majorHAnsi" w:hAnsiTheme="majorHAnsi"/>
              </w:rPr>
              <w:t>18u35 tot 20u</w:t>
            </w:r>
          </w:p>
        </w:tc>
        <w:tc>
          <w:tcPr>
            <w:tcW w:w="2787" w:type="dxa"/>
            <w:vAlign w:val="center"/>
          </w:tcPr>
          <w:p w:rsidR="00BB04BB" w:rsidRPr="007F5F7B" w:rsidRDefault="00BB04BB" w:rsidP="00732701">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rPr>
              <w:t xml:space="preserve">Vlaams Wielercentrum </w:t>
            </w:r>
          </w:p>
          <w:p w:rsidR="00BB04BB" w:rsidRPr="007F5F7B" w:rsidRDefault="00BB04BB" w:rsidP="00732701">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rPr>
              <w:t>Eddy Merckx Gent</w:t>
            </w:r>
          </w:p>
        </w:tc>
      </w:tr>
    </w:tbl>
    <w:p w:rsidR="00CD77BE" w:rsidRDefault="00CD77BE" w:rsidP="00BB04BB">
      <w:pPr>
        <w:widowControl w:val="0"/>
        <w:tabs>
          <w:tab w:val="left" w:pos="567"/>
          <w:tab w:val="left" w:pos="793"/>
          <w:tab w:val="left" w:pos="1077"/>
          <w:tab w:val="left" w:pos="1360"/>
          <w:tab w:val="left" w:pos="1701"/>
          <w:tab w:val="left" w:pos="1980"/>
          <w:tab w:val="left" w:pos="3402"/>
        </w:tabs>
        <w:rPr>
          <w:rFonts w:asciiTheme="majorHAnsi" w:hAnsiTheme="majorHAnsi"/>
          <w:b/>
          <w:sz w:val="20"/>
        </w:rPr>
      </w:pPr>
      <w:r>
        <w:rPr>
          <w:rFonts w:asciiTheme="majorHAnsi" w:hAnsiTheme="majorHAnsi"/>
          <w:b/>
          <w:sz w:val="20"/>
        </w:rPr>
        <w:t>*</w:t>
      </w:r>
      <w:r w:rsidRPr="00CD77BE">
        <w:rPr>
          <w:rFonts w:asciiTheme="majorHAnsi" w:hAnsiTheme="majorHAnsi"/>
          <w:b/>
          <w:sz w:val="20"/>
          <w:highlight w:val="magenta"/>
        </w:rPr>
        <w:t xml:space="preserve">op </w:t>
      </w:r>
      <w:r w:rsidR="00B420D0">
        <w:rPr>
          <w:rFonts w:asciiTheme="majorHAnsi" w:hAnsiTheme="majorHAnsi"/>
          <w:b/>
          <w:sz w:val="20"/>
          <w:highlight w:val="magenta"/>
        </w:rPr>
        <w:t>donderd</w:t>
      </w:r>
      <w:r w:rsidRPr="00CD77BE">
        <w:rPr>
          <w:rFonts w:asciiTheme="majorHAnsi" w:hAnsiTheme="majorHAnsi"/>
          <w:b/>
          <w:sz w:val="20"/>
          <w:highlight w:val="magenta"/>
        </w:rPr>
        <w:t xml:space="preserve">ag </w:t>
      </w:r>
      <w:r w:rsidR="00B420D0">
        <w:rPr>
          <w:rFonts w:asciiTheme="majorHAnsi" w:hAnsiTheme="majorHAnsi"/>
          <w:b/>
          <w:sz w:val="20"/>
          <w:highlight w:val="magenta"/>
        </w:rPr>
        <w:t>31</w:t>
      </w:r>
      <w:r w:rsidRPr="00CD77BE">
        <w:rPr>
          <w:rFonts w:asciiTheme="majorHAnsi" w:hAnsiTheme="majorHAnsi"/>
          <w:b/>
          <w:sz w:val="20"/>
          <w:highlight w:val="magenta"/>
        </w:rPr>
        <w:t xml:space="preserve"> </w:t>
      </w:r>
      <w:r w:rsidR="00B420D0">
        <w:rPr>
          <w:rFonts w:asciiTheme="majorHAnsi" w:hAnsiTheme="majorHAnsi"/>
          <w:b/>
          <w:sz w:val="20"/>
          <w:highlight w:val="magenta"/>
        </w:rPr>
        <w:t>jan</w:t>
      </w:r>
      <w:r w:rsidRPr="00CD77BE">
        <w:rPr>
          <w:rFonts w:asciiTheme="majorHAnsi" w:hAnsiTheme="majorHAnsi"/>
          <w:b/>
          <w:sz w:val="20"/>
          <w:highlight w:val="magenta"/>
        </w:rPr>
        <w:t xml:space="preserve">uari </w:t>
      </w:r>
      <w:r w:rsidR="00B420D0">
        <w:rPr>
          <w:rFonts w:asciiTheme="majorHAnsi" w:hAnsiTheme="majorHAnsi"/>
          <w:b/>
          <w:sz w:val="20"/>
          <w:highlight w:val="magenta"/>
        </w:rPr>
        <w:t xml:space="preserve">Sessie 1 </w:t>
      </w:r>
      <w:r w:rsidRPr="00CD77BE">
        <w:rPr>
          <w:rFonts w:asciiTheme="majorHAnsi" w:hAnsiTheme="majorHAnsi"/>
          <w:b/>
          <w:sz w:val="20"/>
          <w:highlight w:val="magenta"/>
        </w:rPr>
        <w:t xml:space="preserve">van </w:t>
      </w:r>
      <w:r w:rsidR="00B420D0">
        <w:rPr>
          <w:rFonts w:asciiTheme="majorHAnsi" w:hAnsiTheme="majorHAnsi"/>
          <w:b/>
          <w:sz w:val="20"/>
          <w:highlight w:val="magenta"/>
        </w:rPr>
        <w:t>18</w:t>
      </w:r>
      <w:r w:rsidRPr="00CD77BE">
        <w:rPr>
          <w:rFonts w:asciiTheme="majorHAnsi" w:hAnsiTheme="majorHAnsi"/>
          <w:b/>
          <w:sz w:val="20"/>
          <w:highlight w:val="magenta"/>
        </w:rPr>
        <w:t>u tot</w:t>
      </w:r>
      <w:r w:rsidR="00B420D0">
        <w:rPr>
          <w:rFonts w:asciiTheme="majorHAnsi" w:hAnsiTheme="majorHAnsi"/>
          <w:b/>
          <w:sz w:val="20"/>
          <w:highlight w:val="magenta"/>
        </w:rPr>
        <w:t xml:space="preserve"> 20u en Sessie 2 van 20 tot</w:t>
      </w:r>
      <w:r w:rsidRPr="00CD77BE">
        <w:rPr>
          <w:rFonts w:asciiTheme="majorHAnsi" w:hAnsiTheme="majorHAnsi"/>
          <w:b/>
          <w:sz w:val="20"/>
          <w:highlight w:val="magenta"/>
        </w:rPr>
        <w:t xml:space="preserve"> 22u door internationale meeting</w:t>
      </w:r>
      <w:r w:rsidR="00B420D0">
        <w:rPr>
          <w:rFonts w:asciiTheme="majorHAnsi" w:hAnsiTheme="majorHAnsi"/>
          <w:b/>
          <w:sz w:val="20"/>
          <w:highlight w:val="magenta"/>
        </w:rPr>
        <w:t xml:space="preserve"> op vrijdag-zaterdag en zondag</w:t>
      </w:r>
    </w:p>
    <w:p w:rsidR="00CD77BE" w:rsidRDefault="00CD77BE" w:rsidP="00BB04BB">
      <w:pPr>
        <w:widowControl w:val="0"/>
        <w:tabs>
          <w:tab w:val="left" w:pos="567"/>
          <w:tab w:val="left" w:pos="793"/>
          <w:tab w:val="left" w:pos="1077"/>
          <w:tab w:val="left" w:pos="1360"/>
          <w:tab w:val="left" w:pos="1701"/>
          <w:tab w:val="left" w:pos="1980"/>
          <w:tab w:val="left" w:pos="3402"/>
        </w:tabs>
        <w:rPr>
          <w:rFonts w:asciiTheme="majorHAnsi" w:hAnsiTheme="majorHAnsi"/>
          <w:b/>
          <w:sz w:val="20"/>
        </w:rPr>
      </w:pPr>
    </w:p>
    <w:p w:rsidR="00BB04BB" w:rsidRPr="007F5F7B" w:rsidRDefault="00BB04BB" w:rsidP="00BB04BB">
      <w:pPr>
        <w:widowControl w:val="0"/>
        <w:tabs>
          <w:tab w:val="left" w:pos="567"/>
          <w:tab w:val="left" w:pos="793"/>
          <w:tab w:val="left" w:pos="1077"/>
          <w:tab w:val="left" w:pos="1360"/>
          <w:tab w:val="left" w:pos="1701"/>
          <w:tab w:val="left" w:pos="1980"/>
          <w:tab w:val="left" w:pos="3402"/>
        </w:tabs>
        <w:rPr>
          <w:rFonts w:asciiTheme="majorHAnsi" w:hAnsiTheme="majorHAnsi"/>
        </w:rPr>
      </w:pPr>
      <w:r w:rsidRPr="007F5F7B">
        <w:rPr>
          <w:rFonts w:asciiTheme="majorHAnsi" w:hAnsiTheme="majorHAnsi"/>
          <w:u w:val="single"/>
        </w:rPr>
        <w:t>Kostprijs:</w:t>
      </w:r>
      <w:r w:rsidRPr="007F5F7B">
        <w:rPr>
          <w:rFonts w:asciiTheme="majorHAnsi" w:hAnsiTheme="majorHAnsi"/>
        </w:rPr>
        <w:t xml:space="preserve"> </w:t>
      </w:r>
      <w:r w:rsidRPr="007F5F7B">
        <w:rPr>
          <w:rFonts w:asciiTheme="majorHAnsi" w:hAnsiTheme="majorHAnsi"/>
        </w:rPr>
        <w:tab/>
        <w:t xml:space="preserve">100 euro indien eigen fiets </w:t>
      </w:r>
    </w:p>
    <w:p w:rsidR="00BB04BB" w:rsidRPr="007F5F7B" w:rsidRDefault="00BB04BB" w:rsidP="00BB04BB">
      <w:pPr>
        <w:widowControl w:val="0"/>
        <w:tabs>
          <w:tab w:val="left" w:pos="567"/>
          <w:tab w:val="left" w:pos="793"/>
          <w:tab w:val="left" w:pos="1077"/>
          <w:tab w:val="left" w:pos="1360"/>
          <w:tab w:val="left" w:pos="1701"/>
          <w:tab w:val="left" w:pos="3402"/>
        </w:tabs>
        <w:ind w:firstLine="17"/>
        <w:rPr>
          <w:rFonts w:asciiTheme="majorHAnsi" w:hAnsiTheme="majorHAnsi"/>
        </w:rPr>
      </w:pPr>
      <w:r w:rsidRPr="007F5F7B">
        <w:rPr>
          <w:rFonts w:asciiTheme="majorHAnsi" w:hAnsiTheme="majorHAnsi"/>
        </w:rPr>
        <w:tab/>
      </w:r>
      <w:r w:rsidRPr="007F5F7B">
        <w:rPr>
          <w:rFonts w:asciiTheme="majorHAnsi" w:hAnsiTheme="majorHAnsi"/>
        </w:rPr>
        <w:tab/>
      </w:r>
      <w:r w:rsidRPr="007F5F7B">
        <w:rPr>
          <w:rFonts w:asciiTheme="majorHAnsi" w:hAnsiTheme="majorHAnsi"/>
        </w:rPr>
        <w:tab/>
        <w:t>120 euro met inbegrip van huur fiets in het VWEM</w:t>
      </w:r>
    </w:p>
    <w:p w:rsidR="00BB04BB" w:rsidRPr="007F5F7B" w:rsidRDefault="00BB04BB" w:rsidP="00BB04BB">
      <w:pPr>
        <w:widowControl w:val="0"/>
        <w:tabs>
          <w:tab w:val="left" w:pos="567"/>
          <w:tab w:val="left" w:pos="793"/>
          <w:tab w:val="left" w:pos="1077"/>
          <w:tab w:val="left" w:pos="1360"/>
          <w:tab w:val="left" w:pos="1701"/>
          <w:tab w:val="left" w:pos="3402"/>
        </w:tabs>
        <w:rPr>
          <w:rFonts w:asciiTheme="majorHAnsi" w:hAnsiTheme="majorHAnsi"/>
        </w:rPr>
      </w:pPr>
      <w:r w:rsidRPr="007F5F7B">
        <w:rPr>
          <w:rFonts w:asciiTheme="majorHAnsi" w:hAnsiTheme="majorHAnsi"/>
          <w:u w:val="single"/>
        </w:rPr>
        <w:t>Inschrijving:</w:t>
      </w:r>
    </w:p>
    <w:p w:rsidR="00BB04BB" w:rsidRDefault="00BB04BB" w:rsidP="00BB04BB">
      <w:pPr>
        <w:widowControl w:val="0"/>
        <w:tabs>
          <w:tab w:val="left" w:pos="567"/>
          <w:tab w:val="left" w:pos="793"/>
          <w:tab w:val="left" w:pos="1077"/>
          <w:tab w:val="left" w:pos="1360"/>
          <w:tab w:val="left" w:pos="1701"/>
          <w:tab w:val="left" w:pos="3402"/>
        </w:tabs>
      </w:pPr>
      <w:r w:rsidRPr="007F5F7B">
        <w:rPr>
          <w:rFonts w:asciiTheme="majorHAnsi" w:hAnsiTheme="majorHAnsi"/>
        </w:rPr>
        <w:t xml:space="preserve">Enkel vooraf via </w:t>
      </w:r>
      <w:hyperlink r:id="rId8" w:history="1">
        <w:r w:rsidRPr="007F5F7B">
          <w:rPr>
            <w:rStyle w:val="Hyperlink"/>
            <w:rFonts w:asciiTheme="majorHAnsi" w:hAnsiTheme="majorHAnsi"/>
          </w:rPr>
          <w:t>www.vlaamsewielerschool.be</w:t>
        </w:r>
      </w:hyperlink>
      <w:r w:rsidRPr="007F5F7B">
        <w:t xml:space="preserve"> </w:t>
      </w:r>
      <w:r>
        <w:sym w:font="Wingdings" w:char="F0E8"/>
      </w:r>
      <w:r>
        <w:t xml:space="preserve"> Activiteiten </w:t>
      </w:r>
      <w:r>
        <w:sym w:font="Wingdings" w:char="F0E8"/>
      </w:r>
      <w:r>
        <w:t xml:space="preserve"> Oost-Vlaanderen </w:t>
      </w:r>
      <w:r>
        <w:sym w:font="Wingdings" w:char="F0E8"/>
      </w:r>
      <w:r>
        <w:t xml:space="preserve"> Piste opleiding</w:t>
      </w:r>
    </w:p>
    <w:p w:rsidR="00BB04BB" w:rsidRPr="007F5F7B" w:rsidRDefault="00BB04BB" w:rsidP="00BB04BB">
      <w:pPr>
        <w:widowControl w:val="0"/>
        <w:tabs>
          <w:tab w:val="left" w:pos="567"/>
          <w:tab w:val="left" w:pos="793"/>
          <w:tab w:val="left" w:pos="1077"/>
          <w:tab w:val="left" w:pos="1360"/>
          <w:tab w:val="left" w:pos="1701"/>
          <w:tab w:val="left" w:pos="3402"/>
        </w:tabs>
        <w:rPr>
          <w:rFonts w:asciiTheme="majorHAnsi" w:hAnsiTheme="majorHAnsi"/>
        </w:rPr>
      </w:pPr>
      <w:r>
        <w:t>U krijgt per email een bevestiging terug van uw inschrijving met informatie over de betaling.</w:t>
      </w:r>
    </w:p>
    <w:p w:rsidR="00BB04BB" w:rsidRPr="007F5F7B" w:rsidRDefault="00BB04BB" w:rsidP="00BB04BB">
      <w:pPr>
        <w:widowControl w:val="0"/>
        <w:tabs>
          <w:tab w:val="left" w:pos="567"/>
          <w:tab w:val="left" w:pos="793"/>
          <w:tab w:val="left" w:pos="1077"/>
          <w:tab w:val="left" w:pos="1360"/>
          <w:tab w:val="left" w:pos="1701"/>
          <w:tab w:val="left" w:pos="3402"/>
        </w:tabs>
        <w:rPr>
          <w:rFonts w:asciiTheme="majorHAnsi" w:hAnsiTheme="majorHAnsi"/>
          <w:b/>
        </w:rPr>
      </w:pPr>
      <w:r w:rsidRPr="007F5F7B">
        <w:rPr>
          <w:rFonts w:asciiTheme="majorHAnsi" w:hAnsiTheme="majorHAnsi"/>
          <w:b/>
        </w:rPr>
        <w:t>Opge</w:t>
      </w:r>
      <w:r>
        <w:rPr>
          <w:rFonts w:asciiTheme="majorHAnsi" w:hAnsiTheme="majorHAnsi"/>
          <w:b/>
        </w:rPr>
        <w:t>let</w:t>
      </w:r>
      <w:r w:rsidRPr="007F5F7B">
        <w:rPr>
          <w:rFonts w:asciiTheme="majorHAnsi" w:hAnsiTheme="majorHAnsi"/>
          <w:b/>
        </w:rPr>
        <w:t>: Schrijf op tijd in want het aantal plaatsen per sessie zijn beperkt.</w:t>
      </w:r>
    </w:p>
    <w:p w:rsidR="00BB04BB" w:rsidRDefault="00BB04BB" w:rsidP="00BB04BB">
      <w:pPr>
        <w:widowControl w:val="0"/>
        <w:tabs>
          <w:tab w:val="left" w:pos="4820"/>
        </w:tabs>
        <w:spacing w:after="0"/>
        <w:rPr>
          <w:rFonts w:asciiTheme="majorHAnsi" w:hAnsiTheme="majorHAnsi"/>
        </w:rPr>
      </w:pPr>
      <w:r w:rsidRPr="007F5F7B">
        <w:rPr>
          <w:rFonts w:asciiTheme="majorHAnsi" w:hAnsiTheme="majorHAnsi"/>
        </w:rPr>
        <w:t>Tom Van den Haute</w:t>
      </w:r>
    </w:p>
    <w:p w:rsidR="00BB04BB" w:rsidRDefault="00B54101" w:rsidP="00BB04BB">
      <w:pPr>
        <w:widowControl w:val="0"/>
        <w:tabs>
          <w:tab w:val="left" w:pos="4820"/>
        </w:tabs>
        <w:spacing w:after="0"/>
        <w:rPr>
          <w:rFonts w:asciiTheme="majorHAnsi" w:hAnsiTheme="majorHAnsi"/>
        </w:rPr>
      </w:pPr>
      <w:hyperlink r:id="rId9" w:history="1">
        <w:r w:rsidR="00BB04BB" w:rsidRPr="00DF7698">
          <w:rPr>
            <w:rStyle w:val="Hyperlink"/>
            <w:rFonts w:asciiTheme="majorHAnsi" w:hAnsiTheme="majorHAnsi"/>
          </w:rPr>
          <w:t>tom@vlaamsewielerschool.be</w:t>
        </w:r>
      </w:hyperlink>
    </w:p>
    <w:p w:rsidR="00BB04BB" w:rsidRPr="007F5F7B" w:rsidRDefault="00BB04BB" w:rsidP="00BB04BB">
      <w:pPr>
        <w:widowControl w:val="0"/>
        <w:tabs>
          <w:tab w:val="left" w:pos="4820"/>
        </w:tabs>
        <w:rPr>
          <w:rFonts w:asciiTheme="majorHAnsi" w:hAnsiTheme="majorHAnsi"/>
        </w:rPr>
      </w:pPr>
      <w:r>
        <w:rPr>
          <w:rFonts w:asciiTheme="majorHAnsi" w:hAnsiTheme="majorHAnsi"/>
        </w:rPr>
        <w:t>0479/21.89.37</w:t>
      </w:r>
    </w:p>
    <w:sectPr w:rsidR="00BB04BB" w:rsidRPr="007F5F7B" w:rsidSect="00C91842">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101" w:rsidRDefault="00B54101" w:rsidP="009C4B0B">
      <w:pPr>
        <w:spacing w:after="0" w:line="240" w:lineRule="auto"/>
      </w:pPr>
      <w:r>
        <w:separator/>
      </w:r>
    </w:p>
  </w:endnote>
  <w:endnote w:type="continuationSeparator" w:id="0">
    <w:p w:rsidR="00B54101" w:rsidRDefault="00B54101" w:rsidP="009C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F7D" w:rsidRDefault="004F5DE4" w:rsidP="00C91842">
    <w:pPr>
      <w:pStyle w:val="Voettekst"/>
      <w:tabs>
        <w:tab w:val="clear" w:pos="4536"/>
        <w:tab w:val="clear" w:pos="9072"/>
        <w:tab w:val="left" w:pos="0"/>
        <w:tab w:val="center" w:pos="2127"/>
        <w:tab w:val="center" w:pos="4253"/>
        <w:tab w:val="center" w:pos="6379"/>
        <w:tab w:val="right" w:pos="8505"/>
        <w:tab w:val="left" w:pos="8931"/>
      </w:tabs>
    </w:pPr>
    <w:r>
      <w:rPr>
        <w:noProof/>
      </w:rPr>
      <w:drawing>
        <wp:inline distT="0" distB="0" distL="0" distR="0" wp14:anchorId="2D129153" wp14:editId="3C5DF27F">
          <wp:extent cx="742950" cy="676275"/>
          <wp:effectExtent l="0" t="0" r="0" b="9525"/>
          <wp:docPr id="29" name="Afbeelding 1" descr="logo 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inline>
      </w:drawing>
    </w:r>
    <w:r w:rsidR="00655F7D">
      <w:tab/>
    </w:r>
    <w:r w:rsidR="00655F7D">
      <w:rPr>
        <w:noProof/>
      </w:rPr>
      <w:drawing>
        <wp:inline distT="0" distB="0" distL="0" distR="0" wp14:anchorId="7B2CC7B4" wp14:editId="7FF62EDC">
          <wp:extent cx="676275" cy="585529"/>
          <wp:effectExtent l="0" t="0" r="0" b="5080"/>
          <wp:docPr id="30" name="Afbeelding 3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516" cy="588335"/>
                  </a:xfrm>
                  <a:prstGeom prst="rect">
                    <a:avLst/>
                  </a:prstGeom>
                  <a:noFill/>
                  <a:ln w="9525">
                    <a:noFill/>
                    <a:miter lim="800000"/>
                    <a:headEnd/>
                    <a:tailEnd/>
                  </a:ln>
                </pic:spPr>
              </pic:pic>
            </a:graphicData>
          </a:graphic>
        </wp:inline>
      </w:drawing>
    </w:r>
    <w:r w:rsidR="00655F7D">
      <w:tab/>
    </w:r>
    <w:r w:rsidR="00BB04BB">
      <w:rPr>
        <w:rFonts w:ascii="Verdana" w:hAnsi="Verdana"/>
        <w:b/>
        <w:noProof/>
        <w:sz w:val="20"/>
        <w:szCs w:val="20"/>
      </w:rPr>
      <w:drawing>
        <wp:inline distT="0" distB="0" distL="0" distR="0">
          <wp:extent cx="1295400" cy="485775"/>
          <wp:effectExtent l="0" t="0" r="0" b="9525"/>
          <wp:docPr id="3" name="Afbeelding 3" descr="LOGO SPORT VLAANDEREN subsidiëring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ORT VLAANDEREN subsidiëring transparant"/>
                  <pic:cNvPicPr>
                    <a:picLocks noChangeAspect="1" noChangeArrowheads="1"/>
                  </pic:cNvPicPr>
                </pic:nvPicPr>
                <pic:blipFill>
                  <a:blip r:embed="rId4">
                    <a:extLst>
                      <a:ext uri="{28A0092B-C50C-407E-A947-70E740481C1C}">
                        <a14:useLocalDpi xmlns:a14="http://schemas.microsoft.com/office/drawing/2010/main" val="0"/>
                      </a:ext>
                    </a:extLst>
                  </a:blip>
                  <a:srcRect t="25000" b="22368"/>
                  <a:stretch>
                    <a:fillRect/>
                  </a:stretch>
                </pic:blipFill>
                <pic:spPr bwMode="auto">
                  <a:xfrm>
                    <a:off x="0" y="0"/>
                    <a:ext cx="1295400" cy="485775"/>
                  </a:xfrm>
                  <a:prstGeom prst="rect">
                    <a:avLst/>
                  </a:prstGeom>
                  <a:noFill/>
                  <a:ln>
                    <a:noFill/>
                  </a:ln>
                </pic:spPr>
              </pic:pic>
            </a:graphicData>
          </a:graphic>
        </wp:inline>
      </w:drawing>
    </w:r>
    <w:r w:rsidR="007C0235">
      <w:tab/>
    </w:r>
    <w:r w:rsidR="00BB04BB">
      <w:rPr>
        <w:noProof/>
      </w:rPr>
      <w:drawing>
        <wp:inline distT="0" distB="0" distL="0" distR="0">
          <wp:extent cx="638175" cy="647700"/>
          <wp:effectExtent l="0" t="0" r="9525" b="0"/>
          <wp:docPr id="2" name="Afbeelding 2" descr="Logo_LOTTO_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OTTO_Circle"/>
                  <pic:cNvPicPr>
                    <a:picLocks noChangeAspect="1" noChangeArrowheads="1"/>
                  </pic:cNvPicPr>
                </pic:nvPicPr>
                <pic:blipFill>
                  <a:blip r:embed="rId5">
                    <a:extLst>
                      <a:ext uri="{28A0092B-C50C-407E-A947-70E740481C1C}">
                        <a14:useLocalDpi xmlns:a14="http://schemas.microsoft.com/office/drawing/2010/main" val="0"/>
                      </a:ext>
                    </a:extLst>
                  </a:blip>
                  <a:srcRect l="12291" t="11172" r="12291" b="12291"/>
                  <a:stretch>
                    <a:fillRect/>
                  </a:stretch>
                </pic:blipFill>
                <pic:spPr bwMode="auto">
                  <a:xfrm>
                    <a:off x="0" y="0"/>
                    <a:ext cx="638175" cy="647700"/>
                  </a:xfrm>
                  <a:prstGeom prst="rect">
                    <a:avLst/>
                  </a:prstGeom>
                  <a:noFill/>
                  <a:ln>
                    <a:noFill/>
                  </a:ln>
                </pic:spPr>
              </pic:pic>
            </a:graphicData>
          </a:graphic>
        </wp:inline>
      </w:drawing>
    </w:r>
    <w:r w:rsidR="00655F7D">
      <w:tab/>
    </w:r>
    <w:r w:rsidR="00BB04BB">
      <w:rPr>
        <w:noProof/>
      </w:rPr>
      <w:drawing>
        <wp:inline distT="0" distB="0" distL="0" distR="0">
          <wp:extent cx="619125" cy="619125"/>
          <wp:effectExtent l="0" t="0" r="9525" b="9525"/>
          <wp:docPr id="1" name="Afbeelding 1" descr="01_CV_BAS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_CV_BASI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00CB0C5A">
      <w:tab/>
    </w:r>
    <w:r w:rsidR="00CB0C5A">
      <w:fldChar w:fldCharType="begin"/>
    </w:r>
    <w:r w:rsidR="00CB0C5A">
      <w:instrText>PAGE   \* MERGEFORMAT</w:instrText>
    </w:r>
    <w:r w:rsidR="00CB0C5A">
      <w:fldChar w:fldCharType="separate"/>
    </w:r>
    <w:r w:rsidR="0028390B" w:rsidRPr="0028390B">
      <w:rPr>
        <w:noProof/>
        <w:lang w:val="nl-NL"/>
      </w:rPr>
      <w:t>1</w:t>
    </w:r>
    <w:r w:rsidR="00CB0C5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101" w:rsidRDefault="00B54101" w:rsidP="009C4B0B">
      <w:pPr>
        <w:spacing w:after="0" w:line="240" w:lineRule="auto"/>
      </w:pPr>
      <w:r>
        <w:separator/>
      </w:r>
    </w:p>
  </w:footnote>
  <w:footnote w:type="continuationSeparator" w:id="0">
    <w:p w:rsidR="00B54101" w:rsidRDefault="00B54101" w:rsidP="009C4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D0" w:rsidRDefault="008F6AD0" w:rsidP="008F6AD0">
    <w:pPr>
      <w:pStyle w:val="Koptekst"/>
      <w:jc w:val="right"/>
      <w:rPr>
        <w:rFonts w:cs="Aharoni"/>
        <w:b/>
        <w:i/>
        <w:color w:val="E8AC02"/>
        <w:sz w:val="48"/>
        <w:szCs w:val="48"/>
      </w:rPr>
    </w:pPr>
    <w:r w:rsidRPr="00273603">
      <w:rPr>
        <w:rFonts w:cs="Aharoni"/>
        <w:b/>
        <w:i/>
        <w:noProof/>
        <w:color w:val="E8AC02"/>
        <w:sz w:val="48"/>
        <w:szCs w:val="48"/>
      </w:rPr>
      <w:drawing>
        <wp:anchor distT="0" distB="0" distL="114300" distR="114300" simplePos="0" relativeHeight="251661824" behindDoc="1" locked="0" layoutInCell="1" allowOverlap="1">
          <wp:simplePos x="0" y="0"/>
          <wp:positionH relativeFrom="column">
            <wp:posOffset>-1021080</wp:posOffset>
          </wp:positionH>
          <wp:positionV relativeFrom="paragraph">
            <wp:posOffset>-450215</wp:posOffset>
          </wp:positionV>
          <wp:extent cx="7680960" cy="1610996"/>
          <wp:effectExtent l="0" t="0" r="0" b="8255"/>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610996"/>
                  </a:xfrm>
                  <a:prstGeom prst="rect">
                    <a:avLst/>
                  </a:prstGeom>
                  <a:noFill/>
                  <a:ln w="9525">
                    <a:noFill/>
                    <a:miter lim="800000"/>
                    <a:headEnd/>
                    <a:tailEnd/>
                  </a:ln>
                </pic:spPr>
              </pic:pic>
            </a:graphicData>
          </a:graphic>
        </wp:anchor>
      </w:drawing>
    </w:r>
    <w:r w:rsidRPr="00273603">
      <w:rPr>
        <w:rFonts w:cs="Aharoni"/>
        <w:b/>
        <w:i/>
        <w:color w:val="E8AC02"/>
        <w:sz w:val="48"/>
        <w:szCs w:val="48"/>
      </w:rPr>
      <w:t>VLAAMSE WIELERSCHOOL</w:t>
    </w:r>
  </w:p>
  <w:p w:rsidR="00CB2BE7" w:rsidRPr="00C91842" w:rsidRDefault="008F6AD0" w:rsidP="00C91842">
    <w:pPr>
      <w:pStyle w:val="Koptekst"/>
      <w:tabs>
        <w:tab w:val="clear" w:pos="9072"/>
        <w:tab w:val="left" w:pos="5245"/>
        <w:tab w:val="right" w:pos="8789"/>
      </w:tabs>
      <w:jc w:val="right"/>
      <w:rPr>
        <w:rFonts w:asciiTheme="majorHAnsi" w:hAnsiTheme="majorHAnsi"/>
        <w:sz w:val="20"/>
      </w:rPr>
    </w:pPr>
    <w:r w:rsidRPr="00C91842">
      <w:rPr>
        <w:rFonts w:asciiTheme="majorHAnsi" w:hAnsiTheme="majorHAnsi" w:cs="Aharoni"/>
        <w:b/>
        <w:sz w:val="24"/>
        <w:szCs w:val="28"/>
      </w:rPr>
      <w:t>www.vlaamsewielerschool.be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78A"/>
    <w:multiLevelType w:val="hybridMultilevel"/>
    <w:tmpl w:val="BBF8A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1133F0"/>
    <w:multiLevelType w:val="hybridMultilevel"/>
    <w:tmpl w:val="6812FE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D055E"/>
    <w:multiLevelType w:val="hybridMultilevel"/>
    <w:tmpl w:val="F0D83E6E"/>
    <w:lvl w:ilvl="0" w:tplc="9E709B5C">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127C4BE2"/>
    <w:multiLevelType w:val="hybridMultilevel"/>
    <w:tmpl w:val="C5F4AC76"/>
    <w:lvl w:ilvl="0" w:tplc="73DC4124">
      <w:numFmt w:val="bullet"/>
      <w:lvlText w:val="-"/>
      <w:lvlJc w:val="left"/>
      <w:pPr>
        <w:tabs>
          <w:tab w:val="num" w:pos="1890"/>
        </w:tabs>
        <w:ind w:left="1890" w:hanging="360"/>
      </w:pPr>
      <w:rPr>
        <w:rFonts w:ascii="Times New Roman" w:eastAsia="Times New Roman" w:hAnsi="Times New Roman" w:cs="Times New Roman" w:hint="default"/>
      </w:rPr>
    </w:lvl>
    <w:lvl w:ilvl="1" w:tplc="04130003" w:tentative="1">
      <w:start w:val="1"/>
      <w:numFmt w:val="bullet"/>
      <w:lvlText w:val="o"/>
      <w:lvlJc w:val="left"/>
      <w:pPr>
        <w:tabs>
          <w:tab w:val="num" w:pos="2265"/>
        </w:tabs>
        <w:ind w:left="2265" w:hanging="360"/>
      </w:pPr>
      <w:rPr>
        <w:rFonts w:ascii="Courier New" w:hAnsi="Courier New" w:hint="default"/>
      </w:rPr>
    </w:lvl>
    <w:lvl w:ilvl="2" w:tplc="04130005" w:tentative="1">
      <w:start w:val="1"/>
      <w:numFmt w:val="bullet"/>
      <w:lvlText w:val=""/>
      <w:lvlJc w:val="left"/>
      <w:pPr>
        <w:tabs>
          <w:tab w:val="num" w:pos="2985"/>
        </w:tabs>
        <w:ind w:left="2985" w:hanging="360"/>
      </w:pPr>
      <w:rPr>
        <w:rFonts w:ascii="Wingdings" w:hAnsi="Wingdings" w:hint="default"/>
      </w:rPr>
    </w:lvl>
    <w:lvl w:ilvl="3" w:tplc="04130001" w:tentative="1">
      <w:start w:val="1"/>
      <w:numFmt w:val="bullet"/>
      <w:lvlText w:val=""/>
      <w:lvlJc w:val="left"/>
      <w:pPr>
        <w:tabs>
          <w:tab w:val="num" w:pos="3705"/>
        </w:tabs>
        <w:ind w:left="3705" w:hanging="360"/>
      </w:pPr>
      <w:rPr>
        <w:rFonts w:ascii="Symbol" w:hAnsi="Symbol" w:hint="default"/>
      </w:rPr>
    </w:lvl>
    <w:lvl w:ilvl="4" w:tplc="04130003" w:tentative="1">
      <w:start w:val="1"/>
      <w:numFmt w:val="bullet"/>
      <w:lvlText w:val="o"/>
      <w:lvlJc w:val="left"/>
      <w:pPr>
        <w:tabs>
          <w:tab w:val="num" w:pos="4425"/>
        </w:tabs>
        <w:ind w:left="4425" w:hanging="360"/>
      </w:pPr>
      <w:rPr>
        <w:rFonts w:ascii="Courier New" w:hAnsi="Courier New" w:hint="default"/>
      </w:rPr>
    </w:lvl>
    <w:lvl w:ilvl="5" w:tplc="04130005" w:tentative="1">
      <w:start w:val="1"/>
      <w:numFmt w:val="bullet"/>
      <w:lvlText w:val=""/>
      <w:lvlJc w:val="left"/>
      <w:pPr>
        <w:tabs>
          <w:tab w:val="num" w:pos="5145"/>
        </w:tabs>
        <w:ind w:left="5145" w:hanging="360"/>
      </w:pPr>
      <w:rPr>
        <w:rFonts w:ascii="Wingdings" w:hAnsi="Wingdings" w:hint="default"/>
      </w:rPr>
    </w:lvl>
    <w:lvl w:ilvl="6" w:tplc="04130001" w:tentative="1">
      <w:start w:val="1"/>
      <w:numFmt w:val="bullet"/>
      <w:lvlText w:val=""/>
      <w:lvlJc w:val="left"/>
      <w:pPr>
        <w:tabs>
          <w:tab w:val="num" w:pos="5865"/>
        </w:tabs>
        <w:ind w:left="5865" w:hanging="360"/>
      </w:pPr>
      <w:rPr>
        <w:rFonts w:ascii="Symbol" w:hAnsi="Symbol" w:hint="default"/>
      </w:rPr>
    </w:lvl>
    <w:lvl w:ilvl="7" w:tplc="04130003" w:tentative="1">
      <w:start w:val="1"/>
      <w:numFmt w:val="bullet"/>
      <w:lvlText w:val="o"/>
      <w:lvlJc w:val="left"/>
      <w:pPr>
        <w:tabs>
          <w:tab w:val="num" w:pos="6585"/>
        </w:tabs>
        <w:ind w:left="6585" w:hanging="360"/>
      </w:pPr>
      <w:rPr>
        <w:rFonts w:ascii="Courier New" w:hAnsi="Courier New" w:hint="default"/>
      </w:rPr>
    </w:lvl>
    <w:lvl w:ilvl="8" w:tplc="04130005" w:tentative="1">
      <w:start w:val="1"/>
      <w:numFmt w:val="bullet"/>
      <w:lvlText w:val=""/>
      <w:lvlJc w:val="left"/>
      <w:pPr>
        <w:tabs>
          <w:tab w:val="num" w:pos="7305"/>
        </w:tabs>
        <w:ind w:left="7305" w:hanging="360"/>
      </w:pPr>
      <w:rPr>
        <w:rFonts w:ascii="Wingdings" w:hAnsi="Wingdings" w:hint="default"/>
      </w:rPr>
    </w:lvl>
  </w:abstractNum>
  <w:abstractNum w:abstractNumId="4" w15:restartNumberingAfterBreak="0">
    <w:nsid w:val="14F52E0F"/>
    <w:multiLevelType w:val="hybridMultilevel"/>
    <w:tmpl w:val="5704BADA"/>
    <w:lvl w:ilvl="0" w:tplc="73DC4124">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25724F11"/>
    <w:multiLevelType w:val="hybridMultilevel"/>
    <w:tmpl w:val="F6107304"/>
    <w:lvl w:ilvl="0" w:tplc="DAF0E912">
      <w:start w:val="1"/>
      <w:numFmt w:val="decimal"/>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6B527A2"/>
    <w:multiLevelType w:val="hybridMultilevel"/>
    <w:tmpl w:val="36966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091BF5"/>
    <w:multiLevelType w:val="hybridMultilevel"/>
    <w:tmpl w:val="56A43D9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E12A97"/>
    <w:multiLevelType w:val="hybridMultilevel"/>
    <w:tmpl w:val="39E44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DF1F98"/>
    <w:multiLevelType w:val="hybridMultilevel"/>
    <w:tmpl w:val="13143988"/>
    <w:lvl w:ilvl="0" w:tplc="7FF8CE5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2C73AEB"/>
    <w:multiLevelType w:val="hybridMultilevel"/>
    <w:tmpl w:val="255EF4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6B1204"/>
    <w:multiLevelType w:val="hybridMultilevel"/>
    <w:tmpl w:val="A46C5D70"/>
    <w:lvl w:ilvl="0" w:tplc="73DC4124">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735"/>
        </w:tabs>
        <w:ind w:left="735" w:hanging="360"/>
      </w:pPr>
      <w:rPr>
        <w:rFonts w:ascii="Courier New" w:hAnsi="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8"/>
  </w:num>
  <w:num w:numId="6">
    <w:abstractNumId w:val="6"/>
  </w:num>
  <w:num w:numId="7">
    <w:abstractNumId w:val="5"/>
  </w:num>
  <w:num w:numId="8">
    <w:abstractNumId w:val="7"/>
  </w:num>
  <w:num w:numId="9">
    <w:abstractNumId w:val="2"/>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B89"/>
    <w:rsid w:val="00022F7B"/>
    <w:rsid w:val="00026601"/>
    <w:rsid w:val="00030971"/>
    <w:rsid w:val="0003487F"/>
    <w:rsid w:val="00044981"/>
    <w:rsid w:val="0004660F"/>
    <w:rsid w:val="00047E65"/>
    <w:rsid w:val="00087E5E"/>
    <w:rsid w:val="00090610"/>
    <w:rsid w:val="000A7661"/>
    <w:rsid w:val="00193451"/>
    <w:rsid w:val="00197B95"/>
    <w:rsid w:val="001D4449"/>
    <w:rsid w:val="0028390B"/>
    <w:rsid w:val="002E4578"/>
    <w:rsid w:val="002E668F"/>
    <w:rsid w:val="002F1C82"/>
    <w:rsid w:val="002F2A89"/>
    <w:rsid w:val="00320652"/>
    <w:rsid w:val="00346FCE"/>
    <w:rsid w:val="00347059"/>
    <w:rsid w:val="00357FE3"/>
    <w:rsid w:val="00385F74"/>
    <w:rsid w:val="00390001"/>
    <w:rsid w:val="00390402"/>
    <w:rsid w:val="003952CF"/>
    <w:rsid w:val="003966C6"/>
    <w:rsid w:val="003A30FD"/>
    <w:rsid w:val="003A3395"/>
    <w:rsid w:val="004020A8"/>
    <w:rsid w:val="00403D56"/>
    <w:rsid w:val="00405A75"/>
    <w:rsid w:val="00422DDE"/>
    <w:rsid w:val="004273E1"/>
    <w:rsid w:val="00440ED8"/>
    <w:rsid w:val="00452050"/>
    <w:rsid w:val="0046064E"/>
    <w:rsid w:val="004647F5"/>
    <w:rsid w:val="004843CC"/>
    <w:rsid w:val="004A512D"/>
    <w:rsid w:val="004B0A39"/>
    <w:rsid w:val="004F5DE4"/>
    <w:rsid w:val="005970ED"/>
    <w:rsid w:val="005B1B19"/>
    <w:rsid w:val="005C2FA4"/>
    <w:rsid w:val="005C377D"/>
    <w:rsid w:val="005D3FCE"/>
    <w:rsid w:val="005D59AA"/>
    <w:rsid w:val="005F6E94"/>
    <w:rsid w:val="005F7E12"/>
    <w:rsid w:val="006108A5"/>
    <w:rsid w:val="00613CF5"/>
    <w:rsid w:val="006170B8"/>
    <w:rsid w:val="00644B20"/>
    <w:rsid w:val="00647189"/>
    <w:rsid w:val="00655F7D"/>
    <w:rsid w:val="006801E2"/>
    <w:rsid w:val="00692BAA"/>
    <w:rsid w:val="006A1C4B"/>
    <w:rsid w:val="006C194F"/>
    <w:rsid w:val="006C2D07"/>
    <w:rsid w:val="006D334B"/>
    <w:rsid w:val="006F332D"/>
    <w:rsid w:val="007402B8"/>
    <w:rsid w:val="00741E44"/>
    <w:rsid w:val="00745ECF"/>
    <w:rsid w:val="00764252"/>
    <w:rsid w:val="00784360"/>
    <w:rsid w:val="007B6658"/>
    <w:rsid w:val="007C0235"/>
    <w:rsid w:val="0080059E"/>
    <w:rsid w:val="00844520"/>
    <w:rsid w:val="00852E64"/>
    <w:rsid w:val="00861F3A"/>
    <w:rsid w:val="008713FF"/>
    <w:rsid w:val="00877FA3"/>
    <w:rsid w:val="008843EA"/>
    <w:rsid w:val="008E5154"/>
    <w:rsid w:val="008F6AD0"/>
    <w:rsid w:val="00922D79"/>
    <w:rsid w:val="0092437E"/>
    <w:rsid w:val="009C4B0B"/>
    <w:rsid w:val="00A10772"/>
    <w:rsid w:val="00A24216"/>
    <w:rsid w:val="00A87768"/>
    <w:rsid w:val="00AA7412"/>
    <w:rsid w:val="00AE4CE4"/>
    <w:rsid w:val="00AF6E9C"/>
    <w:rsid w:val="00AF7DF4"/>
    <w:rsid w:val="00B420D0"/>
    <w:rsid w:val="00B54101"/>
    <w:rsid w:val="00B72E65"/>
    <w:rsid w:val="00B76D41"/>
    <w:rsid w:val="00B9377E"/>
    <w:rsid w:val="00BB04BB"/>
    <w:rsid w:val="00BE1604"/>
    <w:rsid w:val="00BE3047"/>
    <w:rsid w:val="00BF2762"/>
    <w:rsid w:val="00C15087"/>
    <w:rsid w:val="00C227CA"/>
    <w:rsid w:val="00C52E2C"/>
    <w:rsid w:val="00C65DC4"/>
    <w:rsid w:val="00C91842"/>
    <w:rsid w:val="00CA3422"/>
    <w:rsid w:val="00CA50FE"/>
    <w:rsid w:val="00CB0C5A"/>
    <w:rsid w:val="00CB2BE7"/>
    <w:rsid w:val="00CB4C4E"/>
    <w:rsid w:val="00CD77BE"/>
    <w:rsid w:val="00D05D15"/>
    <w:rsid w:val="00D40BDC"/>
    <w:rsid w:val="00D51D12"/>
    <w:rsid w:val="00D85D59"/>
    <w:rsid w:val="00DD2773"/>
    <w:rsid w:val="00DD652B"/>
    <w:rsid w:val="00DE798B"/>
    <w:rsid w:val="00DF577C"/>
    <w:rsid w:val="00E05B89"/>
    <w:rsid w:val="00E21EC2"/>
    <w:rsid w:val="00E35268"/>
    <w:rsid w:val="00E36A51"/>
    <w:rsid w:val="00EA0D2A"/>
    <w:rsid w:val="00EB4B05"/>
    <w:rsid w:val="00EC5F74"/>
    <w:rsid w:val="00F00D33"/>
    <w:rsid w:val="00F24955"/>
    <w:rsid w:val="00F47507"/>
    <w:rsid w:val="00FB2807"/>
    <w:rsid w:val="00FC4E94"/>
    <w:rsid w:val="00FD0036"/>
    <w:rsid w:val="00FD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4B20"/>
  <w15:docId w15:val="{42EA15EC-EE8B-4388-9E5A-A9C97BA6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5B89"/>
    <w:rPr>
      <w:rFonts w:ascii="Calibri" w:eastAsia="Times New Roman" w:hAnsi="Calibri" w:cs="Times New Roman"/>
      <w:lang w:eastAsia="nl-BE"/>
    </w:rPr>
  </w:style>
  <w:style w:type="paragraph" w:styleId="Kop1">
    <w:name w:val="heading 1"/>
    <w:basedOn w:val="Standaard"/>
    <w:next w:val="Standaard"/>
    <w:link w:val="Kop1Char"/>
    <w:uiPriority w:val="9"/>
    <w:qFormat/>
    <w:rsid w:val="00A107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A3422"/>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A3422"/>
    <w:pPr>
      <w:keepNext/>
      <w:keepLines/>
      <w:numPr>
        <w:numId w:val="7"/>
      </w:numPr>
      <w:spacing w:before="200" w:after="0"/>
      <w:outlineLvl w:val="2"/>
    </w:pPr>
    <w:rPr>
      <w:rFonts w:asciiTheme="majorHAnsi" w:eastAsiaTheme="majorEastAsia" w:hAnsiTheme="majorHAnsi" w:cstheme="majorBidi"/>
      <w:b/>
      <w:bCs/>
      <w:color w:val="4F81BD" w:themeColor="accent1"/>
      <w:lang w:val="nl-NL" w:eastAsia="nl-NL"/>
    </w:rPr>
  </w:style>
  <w:style w:type="paragraph" w:styleId="Kop6">
    <w:name w:val="heading 6"/>
    <w:basedOn w:val="Standaard"/>
    <w:next w:val="Standaard"/>
    <w:link w:val="Kop6Char"/>
    <w:qFormat/>
    <w:rsid w:val="004A512D"/>
    <w:pPr>
      <w:keepNext/>
      <w:shd w:val="pct25" w:color="auto" w:fill="auto"/>
      <w:spacing w:after="0" w:line="240" w:lineRule="auto"/>
      <w:jc w:val="center"/>
      <w:outlineLvl w:val="5"/>
    </w:pPr>
    <w:rPr>
      <w:rFonts w:ascii="Arial" w:hAnsi="Arial"/>
      <w:sz w:val="32"/>
      <w:szCs w:val="20"/>
      <w:lang w:val="en-GB" w:eastAsia="en-US"/>
    </w:rPr>
  </w:style>
  <w:style w:type="paragraph" w:styleId="Kop9">
    <w:name w:val="heading 9"/>
    <w:basedOn w:val="Standaard"/>
    <w:next w:val="Standaard"/>
    <w:link w:val="Kop9Char"/>
    <w:uiPriority w:val="9"/>
    <w:semiHidden/>
    <w:unhideWhenUsed/>
    <w:qFormat/>
    <w:rsid w:val="00FD58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B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B0B"/>
    <w:rPr>
      <w:rFonts w:ascii="Calibri" w:eastAsia="Times New Roman" w:hAnsi="Calibri" w:cs="Times New Roman"/>
      <w:lang w:eastAsia="nl-BE"/>
    </w:rPr>
  </w:style>
  <w:style w:type="paragraph" w:styleId="Voettekst">
    <w:name w:val="footer"/>
    <w:basedOn w:val="Standaard"/>
    <w:link w:val="VoettekstChar"/>
    <w:uiPriority w:val="99"/>
    <w:unhideWhenUsed/>
    <w:rsid w:val="009C4B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B0B"/>
    <w:rPr>
      <w:rFonts w:ascii="Calibri" w:eastAsia="Times New Roman" w:hAnsi="Calibri" w:cs="Times New Roman"/>
      <w:lang w:eastAsia="nl-BE"/>
    </w:rPr>
  </w:style>
  <w:style w:type="paragraph" w:styleId="Plattetekst">
    <w:name w:val="Body Text"/>
    <w:basedOn w:val="Standaard"/>
    <w:link w:val="PlattetekstChar"/>
    <w:uiPriority w:val="99"/>
    <w:semiHidden/>
    <w:unhideWhenUsed/>
    <w:rsid w:val="00AF6E9C"/>
    <w:pPr>
      <w:spacing w:after="120"/>
    </w:pPr>
  </w:style>
  <w:style w:type="character" w:customStyle="1" w:styleId="PlattetekstChar">
    <w:name w:val="Platte tekst Char"/>
    <w:basedOn w:val="Standaardalinea-lettertype"/>
    <w:link w:val="Plattetekst"/>
    <w:uiPriority w:val="99"/>
    <w:semiHidden/>
    <w:rsid w:val="00AF6E9C"/>
    <w:rPr>
      <w:rFonts w:ascii="Calibri" w:eastAsia="Times New Roman" w:hAnsi="Calibri" w:cs="Times New Roman"/>
      <w:lang w:eastAsia="nl-BE"/>
    </w:rPr>
  </w:style>
  <w:style w:type="paragraph" w:styleId="Plattetekst3">
    <w:name w:val="Body Text 3"/>
    <w:basedOn w:val="Standaard"/>
    <w:link w:val="Plattetekst3Char"/>
    <w:uiPriority w:val="99"/>
    <w:semiHidden/>
    <w:unhideWhenUsed/>
    <w:rsid w:val="00AF6E9C"/>
    <w:pPr>
      <w:spacing w:after="120"/>
    </w:pPr>
    <w:rPr>
      <w:sz w:val="16"/>
      <w:szCs w:val="16"/>
    </w:rPr>
  </w:style>
  <w:style w:type="character" w:customStyle="1" w:styleId="Plattetekst3Char">
    <w:name w:val="Platte tekst 3 Char"/>
    <w:basedOn w:val="Standaardalinea-lettertype"/>
    <w:link w:val="Plattetekst3"/>
    <w:uiPriority w:val="99"/>
    <w:semiHidden/>
    <w:rsid w:val="00AF6E9C"/>
    <w:rPr>
      <w:rFonts w:ascii="Calibri" w:eastAsia="Times New Roman" w:hAnsi="Calibri" w:cs="Times New Roman"/>
      <w:sz w:val="16"/>
      <w:szCs w:val="16"/>
      <w:lang w:eastAsia="nl-BE"/>
    </w:rPr>
  </w:style>
  <w:style w:type="character" w:customStyle="1" w:styleId="Kop6Char">
    <w:name w:val="Kop 6 Char"/>
    <w:basedOn w:val="Standaardalinea-lettertype"/>
    <w:link w:val="Kop6"/>
    <w:rsid w:val="004A512D"/>
    <w:rPr>
      <w:rFonts w:ascii="Arial" w:eastAsia="Times New Roman" w:hAnsi="Arial" w:cs="Times New Roman"/>
      <w:sz w:val="32"/>
      <w:szCs w:val="20"/>
      <w:shd w:val="pct25" w:color="auto" w:fill="auto"/>
      <w:lang w:val="en-GB"/>
    </w:rPr>
  </w:style>
  <w:style w:type="paragraph" w:customStyle="1" w:styleId="BodyText31">
    <w:name w:val="Body Text 31"/>
    <w:basedOn w:val="Standaard"/>
    <w:rsid w:val="004A512D"/>
    <w:pPr>
      <w:overflowPunct w:val="0"/>
      <w:autoSpaceDE w:val="0"/>
      <w:autoSpaceDN w:val="0"/>
      <w:adjustRightInd w:val="0"/>
      <w:spacing w:after="0" w:line="240" w:lineRule="auto"/>
      <w:jc w:val="both"/>
    </w:pPr>
    <w:rPr>
      <w:rFonts w:ascii="Arial" w:hAnsi="Arial"/>
      <w:i/>
      <w:sz w:val="24"/>
      <w:szCs w:val="20"/>
      <w:lang w:val="nl-NL" w:eastAsia="en-US"/>
    </w:rPr>
  </w:style>
  <w:style w:type="paragraph" w:styleId="Ballontekst">
    <w:name w:val="Balloon Text"/>
    <w:basedOn w:val="Standaard"/>
    <w:link w:val="BallontekstChar"/>
    <w:uiPriority w:val="99"/>
    <w:semiHidden/>
    <w:unhideWhenUsed/>
    <w:rsid w:val="005970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0ED"/>
    <w:rPr>
      <w:rFonts w:ascii="Tahoma" w:eastAsia="Times New Roman" w:hAnsi="Tahoma" w:cs="Tahoma"/>
      <w:sz w:val="16"/>
      <w:szCs w:val="16"/>
      <w:lang w:eastAsia="nl-BE"/>
    </w:rPr>
  </w:style>
  <w:style w:type="character" w:customStyle="1" w:styleId="Kop1Char">
    <w:name w:val="Kop 1 Char"/>
    <w:basedOn w:val="Standaardalinea-lettertype"/>
    <w:link w:val="Kop1"/>
    <w:uiPriority w:val="9"/>
    <w:rsid w:val="00A10772"/>
    <w:rPr>
      <w:rFonts w:asciiTheme="majorHAnsi" w:eastAsiaTheme="majorEastAsia" w:hAnsiTheme="majorHAnsi" w:cstheme="majorBidi"/>
      <w:b/>
      <w:bCs/>
      <w:color w:val="365F91" w:themeColor="accent1" w:themeShade="BF"/>
      <w:sz w:val="28"/>
      <w:szCs w:val="28"/>
      <w:lang w:eastAsia="nl-BE"/>
    </w:rPr>
  </w:style>
  <w:style w:type="character" w:customStyle="1" w:styleId="Kop2Char">
    <w:name w:val="Kop 2 Char"/>
    <w:basedOn w:val="Standaardalinea-lettertype"/>
    <w:link w:val="Kop2"/>
    <w:uiPriority w:val="9"/>
    <w:rsid w:val="00CA3422"/>
    <w:rPr>
      <w:rFonts w:asciiTheme="majorHAnsi" w:eastAsiaTheme="majorEastAsia" w:hAnsiTheme="majorHAnsi" w:cstheme="majorBidi"/>
      <w:b/>
      <w:bCs/>
      <w:color w:val="4F81BD" w:themeColor="accent1"/>
      <w:sz w:val="26"/>
      <w:szCs w:val="26"/>
      <w:lang w:eastAsia="nl-BE"/>
    </w:rPr>
  </w:style>
  <w:style w:type="paragraph" w:styleId="Kopvaninhoudsopgave">
    <w:name w:val="TOC Heading"/>
    <w:basedOn w:val="Kop1"/>
    <w:next w:val="Standaard"/>
    <w:uiPriority w:val="39"/>
    <w:unhideWhenUsed/>
    <w:qFormat/>
    <w:rsid w:val="0046064E"/>
    <w:pPr>
      <w:outlineLvl w:val="9"/>
    </w:pPr>
  </w:style>
  <w:style w:type="paragraph" w:styleId="Inhopg2">
    <w:name w:val="toc 2"/>
    <w:basedOn w:val="Standaard"/>
    <w:next w:val="Standaard"/>
    <w:autoRedefine/>
    <w:uiPriority w:val="39"/>
    <w:unhideWhenUsed/>
    <w:qFormat/>
    <w:rsid w:val="00CA50FE"/>
    <w:pPr>
      <w:tabs>
        <w:tab w:val="right" w:leader="dot" w:pos="8777"/>
      </w:tabs>
      <w:spacing w:after="100"/>
      <w:ind w:left="426" w:hanging="206"/>
    </w:pPr>
  </w:style>
  <w:style w:type="paragraph" w:styleId="Inhopg1">
    <w:name w:val="toc 1"/>
    <w:basedOn w:val="Standaard"/>
    <w:next w:val="Standaard"/>
    <w:autoRedefine/>
    <w:uiPriority w:val="39"/>
    <w:unhideWhenUsed/>
    <w:qFormat/>
    <w:rsid w:val="0046064E"/>
    <w:pPr>
      <w:spacing w:after="100"/>
    </w:pPr>
  </w:style>
  <w:style w:type="paragraph" w:styleId="Inhopg3">
    <w:name w:val="toc 3"/>
    <w:basedOn w:val="Standaard"/>
    <w:next w:val="Standaard"/>
    <w:autoRedefine/>
    <w:uiPriority w:val="39"/>
    <w:unhideWhenUsed/>
    <w:qFormat/>
    <w:rsid w:val="00CA50FE"/>
    <w:pPr>
      <w:tabs>
        <w:tab w:val="left" w:pos="880"/>
        <w:tab w:val="right" w:leader="dot" w:pos="8777"/>
      </w:tabs>
      <w:spacing w:after="100"/>
      <w:ind w:left="993" w:hanging="553"/>
    </w:pPr>
  </w:style>
  <w:style w:type="character" w:styleId="Hyperlink">
    <w:name w:val="Hyperlink"/>
    <w:basedOn w:val="Standaardalinea-lettertype"/>
    <w:uiPriority w:val="99"/>
    <w:unhideWhenUsed/>
    <w:rsid w:val="0046064E"/>
    <w:rPr>
      <w:color w:val="0000FF" w:themeColor="hyperlink"/>
      <w:u w:val="single"/>
    </w:rPr>
  </w:style>
  <w:style w:type="paragraph" w:styleId="Lijstalinea">
    <w:name w:val="List Paragraph"/>
    <w:basedOn w:val="Standaard"/>
    <w:uiPriority w:val="34"/>
    <w:qFormat/>
    <w:rsid w:val="0004660F"/>
    <w:pPr>
      <w:ind w:left="720"/>
      <w:contextualSpacing/>
    </w:pPr>
  </w:style>
  <w:style w:type="character" w:customStyle="1" w:styleId="Kop3Char">
    <w:name w:val="Kop 3 Char"/>
    <w:basedOn w:val="Standaardalinea-lettertype"/>
    <w:link w:val="Kop3"/>
    <w:uiPriority w:val="9"/>
    <w:rsid w:val="00CA3422"/>
    <w:rPr>
      <w:rFonts w:asciiTheme="majorHAnsi" w:eastAsiaTheme="majorEastAsia" w:hAnsiTheme="majorHAnsi" w:cstheme="majorBidi"/>
      <w:b/>
      <w:bCs/>
      <w:color w:val="4F81BD" w:themeColor="accent1"/>
      <w:lang w:val="nl-NL" w:eastAsia="nl-NL"/>
    </w:rPr>
  </w:style>
  <w:style w:type="character" w:customStyle="1" w:styleId="Kop9Char">
    <w:name w:val="Kop 9 Char"/>
    <w:basedOn w:val="Standaardalinea-lettertype"/>
    <w:link w:val="Kop9"/>
    <w:uiPriority w:val="9"/>
    <w:semiHidden/>
    <w:rsid w:val="00FD58CC"/>
    <w:rPr>
      <w:rFonts w:asciiTheme="majorHAnsi" w:eastAsiaTheme="majorEastAsia" w:hAnsiTheme="majorHAnsi" w:cstheme="majorBidi"/>
      <w:i/>
      <w:iCs/>
      <w:color w:val="272727" w:themeColor="text1" w:themeTint="D8"/>
      <w:sz w:val="21"/>
      <w:szCs w:val="21"/>
      <w:lang w:eastAsia="nl-BE"/>
    </w:rPr>
  </w:style>
  <w:style w:type="table" w:styleId="Tabelraster">
    <w:name w:val="Table Grid"/>
    <w:basedOn w:val="Standaardtabel"/>
    <w:uiPriority w:val="59"/>
    <w:rsid w:val="0088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22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22DDE"/>
    <w:rPr>
      <w:rFonts w:asciiTheme="majorHAnsi" w:eastAsiaTheme="majorEastAsia" w:hAnsiTheme="majorHAnsi" w:cstheme="majorBidi"/>
      <w:spacing w:val="-10"/>
      <w:kern w:val="28"/>
      <w:sz w:val="56"/>
      <w:szCs w:val="56"/>
      <w:lang w:eastAsia="nl-BE"/>
    </w:rPr>
  </w:style>
  <w:style w:type="paragraph" w:styleId="Plattetekstinspringen">
    <w:name w:val="Body Text Indent"/>
    <w:basedOn w:val="Standaard"/>
    <w:link w:val="PlattetekstinspringenChar"/>
    <w:uiPriority w:val="99"/>
    <w:semiHidden/>
    <w:unhideWhenUsed/>
    <w:rsid w:val="00BB04BB"/>
    <w:pPr>
      <w:spacing w:after="120"/>
      <w:ind w:left="283"/>
    </w:pPr>
  </w:style>
  <w:style w:type="character" w:customStyle="1" w:styleId="PlattetekstinspringenChar">
    <w:name w:val="Platte tekst inspringen Char"/>
    <w:basedOn w:val="Standaardalinea-lettertype"/>
    <w:link w:val="Plattetekstinspringen"/>
    <w:uiPriority w:val="99"/>
    <w:semiHidden/>
    <w:rsid w:val="00BB04BB"/>
    <w:rPr>
      <w:rFonts w:ascii="Calibri" w:eastAsia="Times New Roman"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561296">
      <w:bodyDiv w:val="1"/>
      <w:marLeft w:val="0"/>
      <w:marRight w:val="0"/>
      <w:marTop w:val="0"/>
      <w:marBottom w:val="0"/>
      <w:divBdr>
        <w:top w:val="none" w:sz="0" w:space="0" w:color="auto"/>
        <w:left w:val="none" w:sz="0" w:space="0" w:color="auto"/>
        <w:bottom w:val="none" w:sz="0" w:space="0" w:color="auto"/>
        <w:right w:val="none" w:sz="0" w:space="0" w:color="auto"/>
      </w:divBdr>
    </w:div>
    <w:div w:id="929772624">
      <w:bodyDiv w:val="1"/>
      <w:marLeft w:val="0"/>
      <w:marRight w:val="0"/>
      <w:marTop w:val="0"/>
      <w:marBottom w:val="0"/>
      <w:divBdr>
        <w:top w:val="none" w:sz="0" w:space="0" w:color="auto"/>
        <w:left w:val="none" w:sz="0" w:space="0" w:color="auto"/>
        <w:bottom w:val="none" w:sz="0" w:space="0" w:color="auto"/>
        <w:right w:val="none" w:sz="0" w:space="0" w:color="auto"/>
      </w:divBdr>
    </w:div>
    <w:div w:id="1437486743">
      <w:bodyDiv w:val="1"/>
      <w:marLeft w:val="0"/>
      <w:marRight w:val="0"/>
      <w:marTop w:val="0"/>
      <w:marBottom w:val="0"/>
      <w:divBdr>
        <w:top w:val="none" w:sz="0" w:space="0" w:color="auto"/>
        <w:left w:val="none" w:sz="0" w:space="0" w:color="auto"/>
        <w:bottom w:val="none" w:sz="0" w:space="0" w:color="auto"/>
        <w:right w:val="none" w:sz="0" w:space="0" w:color="auto"/>
      </w:divBdr>
    </w:div>
    <w:div w:id="2007778018">
      <w:bodyDiv w:val="1"/>
      <w:marLeft w:val="0"/>
      <w:marRight w:val="0"/>
      <w:marTop w:val="0"/>
      <w:marBottom w:val="0"/>
      <w:divBdr>
        <w:top w:val="none" w:sz="0" w:space="0" w:color="auto"/>
        <w:left w:val="none" w:sz="0" w:space="0" w:color="auto"/>
        <w:bottom w:val="none" w:sz="0" w:space="0" w:color="auto"/>
        <w:right w:val="none" w:sz="0" w:space="0" w:color="auto"/>
      </w:divBdr>
    </w:div>
    <w:div w:id="20998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wielerschoo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vlaamsewielerschool.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kbc.be/"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F4E3-7C8B-42B5-BD69-42B8D223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Ferdi</dc:creator>
  <cp:lastModifiedBy>Tom Van den Haute</cp:lastModifiedBy>
  <cp:revision>20</cp:revision>
  <cp:lastPrinted>2015-02-03T13:09:00Z</cp:lastPrinted>
  <dcterms:created xsi:type="dcterms:W3CDTF">2014-11-25T23:00:00Z</dcterms:created>
  <dcterms:modified xsi:type="dcterms:W3CDTF">2018-10-08T12:17:00Z</dcterms:modified>
</cp:coreProperties>
</file>