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F1" w:rsidRPr="0029765E" w:rsidRDefault="003E43E1" w:rsidP="003E09F1">
      <w:pPr>
        <w:pStyle w:val="Titel"/>
        <w:jc w:val="center"/>
      </w:pPr>
      <w:r w:rsidRPr="0029765E">
        <w:t>Weg</w:t>
      </w:r>
      <w:r w:rsidR="003E09F1" w:rsidRPr="0029765E">
        <w:t xml:space="preserve"> </w:t>
      </w:r>
      <w:r w:rsidR="0029765E" w:rsidRPr="0029765E">
        <w:t>train</w:t>
      </w:r>
      <w:r w:rsidR="003E09F1" w:rsidRPr="0029765E">
        <w:t xml:space="preserve">ing </w:t>
      </w:r>
      <w:r w:rsidR="0029765E" w:rsidRPr="0029765E">
        <w:t>U17-</w:t>
      </w:r>
      <w:r w:rsidR="00F94A37" w:rsidRPr="0029765E">
        <w:t>U15</w:t>
      </w:r>
      <w:r w:rsidR="0029765E" w:rsidRPr="0029765E">
        <w:t>-U</w:t>
      </w:r>
      <w:r w:rsidR="00F94A37" w:rsidRPr="0029765E">
        <w:t xml:space="preserve">12 </w:t>
      </w:r>
      <w:r w:rsidR="007F1950">
        <w:t>Geraardsbergen</w:t>
      </w:r>
    </w:p>
    <w:p w:rsidR="003E09F1" w:rsidRPr="008D32CD" w:rsidRDefault="003E43E1" w:rsidP="003E09F1">
      <w:pPr>
        <w:pStyle w:val="Ondertitel"/>
        <w:jc w:val="center"/>
        <w:rPr>
          <w:sz w:val="32"/>
        </w:rPr>
      </w:pPr>
      <w:r>
        <w:rPr>
          <w:sz w:val="32"/>
        </w:rPr>
        <w:t>Februari, maart, april</w:t>
      </w:r>
      <w:r w:rsidR="00A42FE0">
        <w:rPr>
          <w:sz w:val="32"/>
        </w:rPr>
        <w:t>, mei, juni</w:t>
      </w:r>
      <w:r w:rsidR="003E09F1">
        <w:rPr>
          <w:sz w:val="32"/>
        </w:rPr>
        <w:t xml:space="preserve"> 2018</w:t>
      </w:r>
    </w:p>
    <w:p w:rsidR="003E09F1" w:rsidRPr="008D32CD" w:rsidRDefault="003E09F1" w:rsidP="00ED391B">
      <w:pPr>
        <w:spacing w:after="0"/>
        <w:ind w:left="709" w:hanging="709"/>
        <w:rPr>
          <w:sz w:val="28"/>
        </w:rPr>
      </w:pPr>
      <w:r w:rsidRPr="008D32CD">
        <w:rPr>
          <w:b/>
          <w:sz w:val="28"/>
        </w:rPr>
        <w:t>Waar:</w:t>
      </w:r>
      <w:r w:rsidRPr="008D32CD">
        <w:rPr>
          <w:sz w:val="28"/>
        </w:rPr>
        <w:t xml:space="preserve"> </w:t>
      </w:r>
      <w:r w:rsidR="007F1950">
        <w:rPr>
          <w:sz w:val="28"/>
        </w:rPr>
        <w:t>Provinciaal Domein De Gavers Geraardsbergen</w:t>
      </w:r>
    </w:p>
    <w:p w:rsidR="003E09F1" w:rsidRDefault="003E09F1" w:rsidP="003E09F1">
      <w:pPr>
        <w:spacing w:after="0"/>
        <w:rPr>
          <w:sz w:val="28"/>
        </w:rPr>
      </w:pPr>
      <w:r w:rsidRPr="008D32CD">
        <w:rPr>
          <w:b/>
          <w:sz w:val="28"/>
        </w:rPr>
        <w:t>Data:</w:t>
      </w:r>
      <w:r w:rsidRPr="008D32CD">
        <w:rPr>
          <w:sz w:val="28"/>
        </w:rPr>
        <w:t xml:space="preserve"> </w:t>
      </w:r>
      <w:r w:rsidR="00A7071F">
        <w:rPr>
          <w:sz w:val="28"/>
        </w:rPr>
        <w:t xml:space="preserve"> </w:t>
      </w: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739"/>
        <w:gridCol w:w="3163"/>
        <w:gridCol w:w="2760"/>
      </w:tblGrid>
      <w:tr w:rsidR="007F1950" w:rsidTr="007F1950">
        <w:tc>
          <w:tcPr>
            <w:tcW w:w="739" w:type="dxa"/>
          </w:tcPr>
          <w:p w:rsidR="007F1950" w:rsidRDefault="007F1950" w:rsidP="007F1950">
            <w:pPr>
              <w:jc w:val="center"/>
              <w:rPr>
                <w:sz w:val="28"/>
              </w:rPr>
            </w:pPr>
          </w:p>
        </w:tc>
        <w:tc>
          <w:tcPr>
            <w:tcW w:w="3163" w:type="dxa"/>
          </w:tcPr>
          <w:p w:rsidR="007F1950" w:rsidRDefault="007F1950" w:rsidP="007F19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U15-U12</w:t>
            </w:r>
          </w:p>
        </w:tc>
        <w:tc>
          <w:tcPr>
            <w:tcW w:w="2760" w:type="dxa"/>
          </w:tcPr>
          <w:p w:rsidR="007F1950" w:rsidRDefault="007F1950" w:rsidP="007F19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U17</w:t>
            </w:r>
          </w:p>
        </w:tc>
      </w:tr>
      <w:tr w:rsidR="007F1950" w:rsidTr="007F1950">
        <w:tc>
          <w:tcPr>
            <w:tcW w:w="739" w:type="dxa"/>
          </w:tcPr>
          <w:p w:rsidR="007F1950" w:rsidRDefault="007F1950" w:rsidP="003E09F1">
            <w:pPr>
              <w:rPr>
                <w:sz w:val="28"/>
              </w:rPr>
            </w:pPr>
            <w:r>
              <w:rPr>
                <w:sz w:val="28"/>
              </w:rPr>
              <w:t>Feb:</w:t>
            </w:r>
          </w:p>
        </w:tc>
        <w:tc>
          <w:tcPr>
            <w:tcW w:w="3163" w:type="dxa"/>
          </w:tcPr>
          <w:p w:rsidR="007F1950" w:rsidRDefault="007F1950" w:rsidP="003E09F1">
            <w:pPr>
              <w:rPr>
                <w:sz w:val="28"/>
              </w:rPr>
            </w:pPr>
            <w:r>
              <w:rPr>
                <w:sz w:val="28"/>
              </w:rPr>
              <w:t>Za 24</w:t>
            </w:r>
          </w:p>
        </w:tc>
        <w:tc>
          <w:tcPr>
            <w:tcW w:w="2760" w:type="dxa"/>
          </w:tcPr>
          <w:p w:rsidR="007F1950" w:rsidRDefault="007F1950" w:rsidP="003E09F1">
            <w:pPr>
              <w:rPr>
                <w:sz w:val="28"/>
              </w:rPr>
            </w:pPr>
            <w:r>
              <w:rPr>
                <w:sz w:val="28"/>
              </w:rPr>
              <w:t>Za 24, woe 28</w:t>
            </w:r>
          </w:p>
        </w:tc>
      </w:tr>
      <w:tr w:rsidR="007F1950" w:rsidTr="007F1950">
        <w:tc>
          <w:tcPr>
            <w:tcW w:w="739" w:type="dxa"/>
          </w:tcPr>
          <w:p w:rsidR="007F1950" w:rsidRDefault="007F1950" w:rsidP="003E09F1">
            <w:pPr>
              <w:rPr>
                <w:sz w:val="28"/>
              </w:rPr>
            </w:pPr>
            <w:r>
              <w:rPr>
                <w:sz w:val="28"/>
              </w:rPr>
              <w:t>Mrt:</w:t>
            </w:r>
          </w:p>
        </w:tc>
        <w:tc>
          <w:tcPr>
            <w:tcW w:w="3163" w:type="dxa"/>
          </w:tcPr>
          <w:p w:rsidR="007F1950" w:rsidRDefault="007F1950" w:rsidP="003E09F1">
            <w:pPr>
              <w:rPr>
                <w:sz w:val="28"/>
              </w:rPr>
            </w:pPr>
            <w:r>
              <w:rPr>
                <w:sz w:val="28"/>
              </w:rPr>
              <w:t>Za 03, 10, 17,24, woe 28</w:t>
            </w:r>
          </w:p>
        </w:tc>
        <w:tc>
          <w:tcPr>
            <w:tcW w:w="2760" w:type="dxa"/>
          </w:tcPr>
          <w:p w:rsidR="007F1950" w:rsidRDefault="007F1950" w:rsidP="003E09F1">
            <w:pPr>
              <w:rPr>
                <w:sz w:val="28"/>
              </w:rPr>
            </w:pPr>
            <w:r>
              <w:rPr>
                <w:sz w:val="28"/>
              </w:rPr>
              <w:t>Woe 07, 14, 21, 28</w:t>
            </w:r>
          </w:p>
        </w:tc>
      </w:tr>
      <w:tr w:rsidR="007F1950" w:rsidTr="007F1950">
        <w:tc>
          <w:tcPr>
            <w:tcW w:w="739" w:type="dxa"/>
          </w:tcPr>
          <w:p w:rsidR="007F1950" w:rsidRDefault="007F1950" w:rsidP="003E09F1">
            <w:pPr>
              <w:rPr>
                <w:sz w:val="28"/>
              </w:rPr>
            </w:pPr>
            <w:r>
              <w:rPr>
                <w:sz w:val="28"/>
              </w:rPr>
              <w:t>Apr:</w:t>
            </w:r>
          </w:p>
        </w:tc>
        <w:tc>
          <w:tcPr>
            <w:tcW w:w="3163" w:type="dxa"/>
          </w:tcPr>
          <w:p w:rsidR="007F1950" w:rsidRDefault="007F1950" w:rsidP="003E09F1">
            <w:pPr>
              <w:rPr>
                <w:sz w:val="28"/>
              </w:rPr>
            </w:pPr>
            <w:r>
              <w:rPr>
                <w:sz w:val="28"/>
              </w:rPr>
              <w:t>Di 17, 24</w:t>
            </w:r>
          </w:p>
        </w:tc>
        <w:tc>
          <w:tcPr>
            <w:tcW w:w="2760" w:type="dxa"/>
          </w:tcPr>
          <w:p w:rsidR="007F1950" w:rsidRDefault="007F1950" w:rsidP="003E09F1">
            <w:pPr>
              <w:rPr>
                <w:sz w:val="28"/>
              </w:rPr>
            </w:pPr>
            <w:r>
              <w:rPr>
                <w:sz w:val="28"/>
              </w:rPr>
              <w:t>Di 17, 24</w:t>
            </w:r>
          </w:p>
        </w:tc>
      </w:tr>
      <w:tr w:rsidR="007F1950" w:rsidTr="007F1950">
        <w:tc>
          <w:tcPr>
            <w:tcW w:w="739" w:type="dxa"/>
          </w:tcPr>
          <w:p w:rsidR="007F1950" w:rsidRDefault="007F1950" w:rsidP="003E09F1">
            <w:pPr>
              <w:rPr>
                <w:sz w:val="28"/>
              </w:rPr>
            </w:pPr>
            <w:r>
              <w:rPr>
                <w:sz w:val="28"/>
              </w:rPr>
              <w:t>Mei:</w:t>
            </w:r>
          </w:p>
        </w:tc>
        <w:tc>
          <w:tcPr>
            <w:tcW w:w="3163" w:type="dxa"/>
          </w:tcPr>
          <w:p w:rsidR="007F1950" w:rsidRDefault="007F1950" w:rsidP="003E09F1">
            <w:pPr>
              <w:rPr>
                <w:sz w:val="28"/>
              </w:rPr>
            </w:pPr>
            <w:r>
              <w:rPr>
                <w:sz w:val="28"/>
              </w:rPr>
              <w:t>Di (01), 08, 15, 22, 29</w:t>
            </w:r>
          </w:p>
        </w:tc>
        <w:tc>
          <w:tcPr>
            <w:tcW w:w="2760" w:type="dxa"/>
          </w:tcPr>
          <w:p w:rsidR="007F1950" w:rsidRDefault="007F1950" w:rsidP="003E09F1">
            <w:pPr>
              <w:rPr>
                <w:sz w:val="28"/>
              </w:rPr>
            </w:pPr>
            <w:r>
              <w:rPr>
                <w:sz w:val="28"/>
              </w:rPr>
              <w:t>Di (01), 08, 15, 22, 29</w:t>
            </w:r>
          </w:p>
        </w:tc>
      </w:tr>
      <w:tr w:rsidR="007F1950" w:rsidTr="007F1950">
        <w:tc>
          <w:tcPr>
            <w:tcW w:w="739" w:type="dxa"/>
          </w:tcPr>
          <w:p w:rsidR="007F1950" w:rsidRDefault="007F1950" w:rsidP="003E09F1">
            <w:pPr>
              <w:rPr>
                <w:sz w:val="28"/>
              </w:rPr>
            </w:pPr>
            <w:r>
              <w:rPr>
                <w:sz w:val="28"/>
              </w:rPr>
              <w:t>Juni:</w:t>
            </w:r>
          </w:p>
        </w:tc>
        <w:tc>
          <w:tcPr>
            <w:tcW w:w="3163" w:type="dxa"/>
          </w:tcPr>
          <w:p w:rsidR="007F1950" w:rsidRDefault="007F1950" w:rsidP="003E09F1">
            <w:pPr>
              <w:rPr>
                <w:sz w:val="28"/>
              </w:rPr>
            </w:pPr>
            <w:r>
              <w:rPr>
                <w:sz w:val="28"/>
              </w:rPr>
              <w:t>Di 05</w:t>
            </w:r>
          </w:p>
        </w:tc>
        <w:tc>
          <w:tcPr>
            <w:tcW w:w="2760" w:type="dxa"/>
          </w:tcPr>
          <w:p w:rsidR="007F1950" w:rsidRDefault="007F1950" w:rsidP="003E09F1">
            <w:pPr>
              <w:rPr>
                <w:sz w:val="28"/>
              </w:rPr>
            </w:pPr>
            <w:r>
              <w:rPr>
                <w:sz w:val="28"/>
              </w:rPr>
              <w:t>Di 05</w:t>
            </w:r>
          </w:p>
        </w:tc>
      </w:tr>
    </w:tbl>
    <w:p w:rsidR="003E09F1" w:rsidRDefault="0029765E" w:rsidP="003E09F1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Uren:</w:t>
      </w:r>
    </w:p>
    <w:p w:rsidR="007F1950" w:rsidRDefault="007F1950" w:rsidP="007F1950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Zaterdag: </w:t>
      </w:r>
      <w:r w:rsidR="00A7071F">
        <w:rPr>
          <w:sz w:val="28"/>
        </w:rPr>
        <w:t>0</w:t>
      </w:r>
      <w:r>
        <w:rPr>
          <w:sz w:val="28"/>
        </w:rPr>
        <w:t>9u30-11u30</w:t>
      </w:r>
    </w:p>
    <w:p w:rsidR="0029765E" w:rsidRDefault="007F1950" w:rsidP="007F1950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Woensdag</w:t>
      </w:r>
      <w:r w:rsidR="00A7071F">
        <w:rPr>
          <w:sz w:val="28"/>
        </w:rPr>
        <w:t>:</w:t>
      </w:r>
      <w:r>
        <w:rPr>
          <w:sz w:val="28"/>
        </w:rPr>
        <w:t xml:space="preserve"> 14u30 tot 16u30</w:t>
      </w:r>
    </w:p>
    <w:p w:rsidR="007F1950" w:rsidRDefault="007F1950" w:rsidP="007F1950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Dinsdag</w:t>
      </w:r>
      <w:r w:rsidR="00A7071F">
        <w:rPr>
          <w:sz w:val="28"/>
        </w:rPr>
        <w:t>:</w:t>
      </w:r>
      <w:r>
        <w:rPr>
          <w:sz w:val="28"/>
        </w:rPr>
        <w:t xml:space="preserve"> 18u</w:t>
      </w:r>
      <w:r w:rsidR="00A7071F">
        <w:rPr>
          <w:sz w:val="28"/>
        </w:rPr>
        <w:t>00</w:t>
      </w:r>
      <w:r>
        <w:rPr>
          <w:sz w:val="28"/>
        </w:rPr>
        <w:t xml:space="preserve"> tot 20u</w:t>
      </w:r>
      <w:r w:rsidR="00A7071F">
        <w:rPr>
          <w:sz w:val="28"/>
        </w:rPr>
        <w:t>00</w:t>
      </w:r>
    </w:p>
    <w:p w:rsidR="003E09F1" w:rsidRDefault="0067570B" w:rsidP="003E09F1">
      <w:pPr>
        <w:spacing w:after="0"/>
        <w:rPr>
          <w:b/>
          <w:sz w:val="28"/>
        </w:rPr>
      </w:pPr>
      <w:r>
        <w:rPr>
          <w:b/>
          <w:sz w:val="28"/>
        </w:rPr>
        <w:t>P</w:t>
      </w:r>
      <w:r w:rsidR="003E09F1">
        <w:rPr>
          <w:b/>
          <w:sz w:val="28"/>
        </w:rPr>
        <w:t>rijs:</w:t>
      </w:r>
    </w:p>
    <w:p w:rsidR="003E09F1" w:rsidRPr="0067570B" w:rsidRDefault="00CB64FD" w:rsidP="003E09F1">
      <w:pPr>
        <w:pStyle w:val="Lijstalinea"/>
        <w:numPr>
          <w:ilvl w:val="0"/>
          <w:numId w:val="14"/>
        </w:numPr>
        <w:rPr>
          <w:sz w:val="28"/>
        </w:rPr>
      </w:pPr>
      <w:r w:rsidRPr="0067570B">
        <w:rPr>
          <w:sz w:val="28"/>
        </w:rPr>
        <w:t>Niet vergunninghouder Cycling Vlaanderen</w:t>
      </w:r>
      <w:r w:rsidR="003E09F1" w:rsidRPr="0067570B">
        <w:rPr>
          <w:sz w:val="28"/>
        </w:rPr>
        <w:t xml:space="preserve"> = €</w:t>
      </w:r>
      <w:r w:rsidR="00ED391B" w:rsidRPr="0067570B">
        <w:rPr>
          <w:sz w:val="28"/>
        </w:rPr>
        <w:t>6</w:t>
      </w:r>
      <w:r w:rsidR="003E09F1" w:rsidRPr="0067570B">
        <w:rPr>
          <w:sz w:val="28"/>
        </w:rPr>
        <w:t>0</w:t>
      </w:r>
    </w:p>
    <w:p w:rsidR="00CB64FD" w:rsidRPr="0067570B" w:rsidRDefault="00CB64FD" w:rsidP="003E09F1">
      <w:pPr>
        <w:pStyle w:val="Lijstalinea"/>
        <w:numPr>
          <w:ilvl w:val="0"/>
          <w:numId w:val="14"/>
        </w:numPr>
        <w:rPr>
          <w:sz w:val="28"/>
        </w:rPr>
      </w:pPr>
      <w:r w:rsidRPr="0067570B">
        <w:rPr>
          <w:sz w:val="28"/>
        </w:rPr>
        <w:t>Vergunninghouder Cycling Vlaanderen = €</w:t>
      </w:r>
      <w:r w:rsidR="00ED391B" w:rsidRPr="0067570B">
        <w:rPr>
          <w:sz w:val="28"/>
        </w:rPr>
        <w:t>5</w:t>
      </w:r>
      <w:r w:rsidRPr="0067570B">
        <w:rPr>
          <w:sz w:val="28"/>
        </w:rPr>
        <w:t>0</w:t>
      </w:r>
    </w:p>
    <w:p w:rsidR="003E09F1" w:rsidRDefault="003E09F1" w:rsidP="00CB64FD">
      <w:pPr>
        <w:pStyle w:val="Lijstalinea"/>
        <w:numPr>
          <w:ilvl w:val="1"/>
          <w:numId w:val="14"/>
        </w:numPr>
        <w:rPr>
          <w:sz w:val="28"/>
        </w:rPr>
      </w:pPr>
      <w:r>
        <w:rPr>
          <w:sz w:val="28"/>
        </w:rPr>
        <w:t>Deelname in overleg met club</w:t>
      </w:r>
    </w:p>
    <w:p w:rsidR="00ED391B" w:rsidRPr="00ED391B" w:rsidRDefault="00ED391B" w:rsidP="00ED391B">
      <w:pPr>
        <w:spacing w:after="0"/>
        <w:rPr>
          <w:b/>
          <w:sz w:val="28"/>
        </w:rPr>
      </w:pPr>
      <w:r w:rsidRPr="00ED391B">
        <w:rPr>
          <w:b/>
          <w:sz w:val="28"/>
        </w:rPr>
        <w:t xml:space="preserve">Uw voordelen: </w:t>
      </w:r>
    </w:p>
    <w:p w:rsidR="00ED391B" w:rsidRDefault="00ED391B" w:rsidP="00ED391B">
      <w:pPr>
        <w:pStyle w:val="Lijstalinea"/>
        <w:numPr>
          <w:ilvl w:val="0"/>
          <w:numId w:val="16"/>
        </w:numPr>
        <w:rPr>
          <w:sz w:val="28"/>
        </w:rPr>
      </w:pPr>
      <w:r w:rsidRPr="00ED391B">
        <w:rPr>
          <w:sz w:val="28"/>
        </w:rPr>
        <w:t xml:space="preserve">Lid bij Vlaamse Wielerschool = Welkom op al onze wegtrainingen. Het globale programma is terug te vinden op onze website. </w:t>
      </w:r>
    </w:p>
    <w:p w:rsidR="00ED391B" w:rsidRPr="00ED391B" w:rsidRDefault="00ED391B" w:rsidP="00ED391B">
      <w:pPr>
        <w:pStyle w:val="Lijstalinea"/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! Ga je graag naar een andere wegtraining neem vooraf contact op met de centrumverantwoordelijke die ook vermeld staat op de website. </w:t>
      </w:r>
    </w:p>
    <w:p w:rsidR="003E09F1" w:rsidRDefault="003E09F1" w:rsidP="003E09F1">
      <w:pPr>
        <w:spacing w:after="0"/>
        <w:rPr>
          <w:b/>
          <w:sz w:val="28"/>
        </w:rPr>
      </w:pPr>
      <w:r>
        <w:rPr>
          <w:b/>
          <w:sz w:val="28"/>
        </w:rPr>
        <w:t>Inschrijving:</w:t>
      </w:r>
    </w:p>
    <w:p w:rsidR="003E09F1" w:rsidRPr="00B36C40" w:rsidRDefault="003E09F1" w:rsidP="003E09F1">
      <w:pPr>
        <w:pStyle w:val="Lijstalinea"/>
        <w:numPr>
          <w:ilvl w:val="0"/>
          <w:numId w:val="15"/>
        </w:numPr>
        <w:rPr>
          <w:sz w:val="28"/>
        </w:rPr>
      </w:pPr>
      <w:r w:rsidRPr="00B36C40">
        <w:rPr>
          <w:sz w:val="28"/>
        </w:rPr>
        <w:t>Kan ter plaatse</w:t>
      </w:r>
    </w:p>
    <w:p w:rsidR="003E09F1" w:rsidRDefault="003E09F1" w:rsidP="00A22E1D">
      <w:pPr>
        <w:pStyle w:val="Lijstalinea"/>
        <w:numPr>
          <w:ilvl w:val="0"/>
          <w:numId w:val="15"/>
        </w:numPr>
        <w:rPr>
          <w:sz w:val="28"/>
        </w:rPr>
      </w:pPr>
      <w:r w:rsidRPr="00B36C40">
        <w:rPr>
          <w:sz w:val="28"/>
        </w:rPr>
        <w:t>Of via website</w:t>
      </w:r>
      <w:r w:rsidRPr="00A22E1D">
        <w:rPr>
          <w:sz w:val="28"/>
          <w:szCs w:val="28"/>
        </w:rPr>
        <w:t xml:space="preserve">: </w:t>
      </w:r>
      <w:hyperlink r:id="rId8" w:history="1">
        <w:r w:rsidR="00A22E1D" w:rsidRPr="00A22E1D">
          <w:rPr>
            <w:rStyle w:val="Hyperlink"/>
            <w:sz w:val="28"/>
            <w:szCs w:val="28"/>
          </w:rPr>
          <w:t>http://www.vlaamsewielerschool.be/</w:t>
        </w:r>
      </w:hyperlink>
      <w:r w:rsidR="00A22E1D">
        <w:t xml:space="preserve"> </w:t>
      </w:r>
    </w:p>
    <w:p w:rsidR="003E09F1" w:rsidRPr="00ED391B" w:rsidRDefault="003E09F1" w:rsidP="003E09F1">
      <w:pPr>
        <w:spacing w:after="0"/>
        <w:rPr>
          <w:sz w:val="28"/>
          <w:highlight w:val="yellow"/>
        </w:rPr>
      </w:pPr>
      <w:r w:rsidRPr="00ED391B">
        <w:rPr>
          <w:sz w:val="28"/>
          <w:highlight w:val="yellow"/>
        </w:rPr>
        <w:t xml:space="preserve">Tom Van den Haute </w:t>
      </w:r>
    </w:p>
    <w:p w:rsidR="003E09F1" w:rsidRPr="00ED391B" w:rsidRDefault="003E09F1" w:rsidP="003E09F1">
      <w:pPr>
        <w:spacing w:after="0"/>
        <w:rPr>
          <w:sz w:val="28"/>
          <w:highlight w:val="yellow"/>
        </w:rPr>
      </w:pPr>
      <w:r w:rsidRPr="00ED391B">
        <w:rPr>
          <w:sz w:val="28"/>
          <w:highlight w:val="yellow"/>
        </w:rPr>
        <w:t xml:space="preserve">Elleboogstraat 22, 9570 </w:t>
      </w:r>
      <w:proofErr w:type="spellStart"/>
      <w:r w:rsidRPr="00ED391B">
        <w:rPr>
          <w:sz w:val="28"/>
          <w:highlight w:val="yellow"/>
        </w:rPr>
        <w:t>Deftinge</w:t>
      </w:r>
      <w:proofErr w:type="spellEnd"/>
    </w:p>
    <w:p w:rsidR="003E09F1" w:rsidRDefault="003E09F1" w:rsidP="00ED391B">
      <w:pPr>
        <w:spacing w:after="0"/>
        <w:rPr>
          <w:rStyle w:val="Hyperlink"/>
          <w:sz w:val="28"/>
        </w:rPr>
      </w:pPr>
      <w:r w:rsidRPr="00ED391B">
        <w:rPr>
          <w:sz w:val="28"/>
          <w:highlight w:val="yellow"/>
        </w:rPr>
        <w:t>0479/21.89.37</w:t>
      </w:r>
      <w:r w:rsidR="00ED391B">
        <w:rPr>
          <w:sz w:val="28"/>
          <w:highlight w:val="yellow"/>
        </w:rPr>
        <w:t xml:space="preserve"> of </w:t>
      </w:r>
      <w:hyperlink r:id="rId9" w:history="1">
        <w:r w:rsidRPr="00ED391B">
          <w:rPr>
            <w:rStyle w:val="Hyperlink"/>
            <w:sz w:val="28"/>
            <w:highlight w:val="yellow"/>
          </w:rPr>
          <w:t>tom@vlaamsewielerschool.be</w:t>
        </w:r>
      </w:hyperlink>
    </w:p>
    <w:sectPr w:rsidR="003E09F1" w:rsidSect="00C91842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447" w:rsidRDefault="00A66447" w:rsidP="009C4B0B">
      <w:pPr>
        <w:spacing w:after="0" w:line="240" w:lineRule="auto"/>
      </w:pPr>
      <w:r>
        <w:separator/>
      </w:r>
    </w:p>
  </w:endnote>
  <w:endnote w:type="continuationSeparator" w:id="0">
    <w:p w:rsidR="00A66447" w:rsidRDefault="00A66447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F7D" w:rsidRDefault="004F5DE4" w:rsidP="00C91842">
    <w:pPr>
      <w:pStyle w:val="Voettekst"/>
      <w:tabs>
        <w:tab w:val="clear" w:pos="4536"/>
        <w:tab w:val="clear" w:pos="9072"/>
        <w:tab w:val="left" w:pos="0"/>
        <w:tab w:val="center" w:pos="2127"/>
        <w:tab w:val="center" w:pos="4253"/>
        <w:tab w:val="center" w:pos="6379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3E09F1">
      <w:rPr>
        <w:rFonts w:ascii="Verdana" w:hAnsi="Verdana"/>
        <w:b/>
        <w:noProof/>
        <w:sz w:val="20"/>
        <w:szCs w:val="20"/>
      </w:rPr>
      <w:drawing>
        <wp:inline distT="0" distB="0" distL="0" distR="0">
          <wp:extent cx="1295400" cy="485775"/>
          <wp:effectExtent l="0" t="0" r="0" b="9525"/>
          <wp:docPr id="3" name="Afbeelding 3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235">
      <w:tab/>
    </w:r>
    <w:r w:rsidR="003E09F1">
      <w:rPr>
        <w:noProof/>
      </w:rPr>
      <w:drawing>
        <wp:inline distT="0" distB="0" distL="0" distR="0">
          <wp:extent cx="638175" cy="647700"/>
          <wp:effectExtent l="0" t="0" r="9525" b="0"/>
          <wp:docPr id="2" name="Afbeelding 2" descr="Logo_LOTTO_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OTTO_Circl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1" t="11172" r="12291" b="1229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3E09F1">
      <w:rPr>
        <w:noProof/>
      </w:rPr>
      <w:drawing>
        <wp:inline distT="0" distB="0" distL="0" distR="0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1_CV_BASIS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A7071F" w:rsidRPr="00A7071F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447" w:rsidRDefault="00A66447" w:rsidP="009C4B0B">
      <w:pPr>
        <w:spacing w:after="0" w:line="240" w:lineRule="auto"/>
      </w:pPr>
      <w:r>
        <w:separator/>
      </w:r>
    </w:p>
  </w:footnote>
  <w:footnote w:type="continuationSeparator" w:id="0">
    <w:p w:rsidR="00A66447" w:rsidRDefault="00A66447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64D2"/>
    <w:multiLevelType w:val="hybridMultilevel"/>
    <w:tmpl w:val="19D6A9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8C61A54"/>
    <w:multiLevelType w:val="hybridMultilevel"/>
    <w:tmpl w:val="A308F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7644"/>
    <w:multiLevelType w:val="hybridMultilevel"/>
    <w:tmpl w:val="E2961F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0284D"/>
    <w:multiLevelType w:val="hybridMultilevel"/>
    <w:tmpl w:val="79F63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70EA5"/>
    <w:rsid w:val="00087E5E"/>
    <w:rsid w:val="00090610"/>
    <w:rsid w:val="000A7661"/>
    <w:rsid w:val="00183BE0"/>
    <w:rsid w:val="00193451"/>
    <w:rsid w:val="00197B95"/>
    <w:rsid w:val="001D4449"/>
    <w:rsid w:val="001F1BB3"/>
    <w:rsid w:val="0029765E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3C5F4D"/>
    <w:rsid w:val="003D7BC3"/>
    <w:rsid w:val="003E09F1"/>
    <w:rsid w:val="003E43E1"/>
    <w:rsid w:val="004020A8"/>
    <w:rsid w:val="00403D56"/>
    <w:rsid w:val="00405A75"/>
    <w:rsid w:val="00422DDE"/>
    <w:rsid w:val="004273E1"/>
    <w:rsid w:val="00440ED8"/>
    <w:rsid w:val="0044661C"/>
    <w:rsid w:val="00452050"/>
    <w:rsid w:val="0046064E"/>
    <w:rsid w:val="004647F5"/>
    <w:rsid w:val="004843CC"/>
    <w:rsid w:val="004A512D"/>
    <w:rsid w:val="004B0A39"/>
    <w:rsid w:val="004F5DE4"/>
    <w:rsid w:val="005600AF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7570B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285"/>
    <w:rsid w:val="00745ECF"/>
    <w:rsid w:val="00764252"/>
    <w:rsid w:val="00784360"/>
    <w:rsid w:val="007B6658"/>
    <w:rsid w:val="007C0235"/>
    <w:rsid w:val="007F1950"/>
    <w:rsid w:val="00844520"/>
    <w:rsid w:val="00852E64"/>
    <w:rsid w:val="00861F3A"/>
    <w:rsid w:val="008713FF"/>
    <w:rsid w:val="00877FA3"/>
    <w:rsid w:val="008843EA"/>
    <w:rsid w:val="008E5154"/>
    <w:rsid w:val="008F6AD0"/>
    <w:rsid w:val="00922D79"/>
    <w:rsid w:val="0092437E"/>
    <w:rsid w:val="009C4B0B"/>
    <w:rsid w:val="00A10772"/>
    <w:rsid w:val="00A131AD"/>
    <w:rsid w:val="00A22E1D"/>
    <w:rsid w:val="00A24216"/>
    <w:rsid w:val="00A42FE0"/>
    <w:rsid w:val="00A66447"/>
    <w:rsid w:val="00A7071F"/>
    <w:rsid w:val="00A87768"/>
    <w:rsid w:val="00AA7412"/>
    <w:rsid w:val="00AE4CE4"/>
    <w:rsid w:val="00AF6E9C"/>
    <w:rsid w:val="00AF7DF4"/>
    <w:rsid w:val="00B5338A"/>
    <w:rsid w:val="00B72E65"/>
    <w:rsid w:val="00B76D41"/>
    <w:rsid w:val="00B9377E"/>
    <w:rsid w:val="00BE1604"/>
    <w:rsid w:val="00BE3047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CB64FD"/>
    <w:rsid w:val="00D05D15"/>
    <w:rsid w:val="00D209C8"/>
    <w:rsid w:val="00D51D12"/>
    <w:rsid w:val="00D85D59"/>
    <w:rsid w:val="00DD2773"/>
    <w:rsid w:val="00DD652B"/>
    <w:rsid w:val="00DE6772"/>
    <w:rsid w:val="00DE798B"/>
    <w:rsid w:val="00DF577C"/>
    <w:rsid w:val="00E05B89"/>
    <w:rsid w:val="00E21EC2"/>
    <w:rsid w:val="00E35268"/>
    <w:rsid w:val="00E36A51"/>
    <w:rsid w:val="00E61B80"/>
    <w:rsid w:val="00E94DA5"/>
    <w:rsid w:val="00EA0D2A"/>
    <w:rsid w:val="00EB4B05"/>
    <w:rsid w:val="00EC5F74"/>
    <w:rsid w:val="00ED391B"/>
    <w:rsid w:val="00F00D33"/>
    <w:rsid w:val="00F24955"/>
    <w:rsid w:val="00F47507"/>
    <w:rsid w:val="00F94A37"/>
    <w:rsid w:val="00FB2807"/>
    <w:rsid w:val="00FB6994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805D5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E09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E09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2E1D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2E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msewielerschool.b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@vlaamsewielerschool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249B-881E-414C-A3A5-CB868F91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25</cp:revision>
  <cp:lastPrinted>2015-02-03T13:09:00Z</cp:lastPrinted>
  <dcterms:created xsi:type="dcterms:W3CDTF">2014-11-25T23:00:00Z</dcterms:created>
  <dcterms:modified xsi:type="dcterms:W3CDTF">2018-02-03T19:22:00Z</dcterms:modified>
</cp:coreProperties>
</file>